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126"/>
        <w:gridCol w:w="3119"/>
        <w:gridCol w:w="1984"/>
        <w:gridCol w:w="993"/>
        <w:gridCol w:w="4554"/>
      </w:tblGrid>
      <w:tr w:rsidR="001E0FEC" w:rsidRPr="001E0FEC" w:rsidTr="00AE71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AE71E0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AE71E0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t>Требования к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AE71E0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t>Требования к опыту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AE71E0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t>Функциональные обязанности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AE71E0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t>Заработ</w:t>
            </w:r>
            <w:proofErr w:type="spellEnd"/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t>на</w:t>
            </w:r>
            <w:proofErr w:type="gramEnd"/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я плата,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AE71E0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t>График</w:t>
            </w:r>
          </w:p>
          <w:p w:rsidR="001E0FEC" w:rsidRPr="001E0FEC" w:rsidRDefault="001E0FEC" w:rsidP="00AE71E0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t>работы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FEC" w:rsidRPr="001E0FEC" w:rsidRDefault="001E0FEC" w:rsidP="00AE71E0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t>Социальные гарантии</w:t>
            </w:r>
          </w:p>
        </w:tc>
      </w:tr>
      <w:tr w:rsidR="001E0FEC" w:rsidRPr="001E0FEC" w:rsidTr="001E0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Лаборант химического анализа (работающий с </w:t>
            </w:r>
            <w:proofErr w:type="gramStart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открытой</w:t>
            </w:r>
            <w:proofErr w:type="gramEnd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ртутыо</w:t>
            </w:r>
            <w:proofErr w:type="spellEnd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начальное профессиональное, среднее профессиональное, 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5 месяцев.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проведение химических анализов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6/1 (три смены)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1E0FEC" w:rsidRPr="001E0FEC" w:rsidRDefault="001E0FEC" w:rsidP="001E0FE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1E0FEC" w:rsidRPr="001E0FEC" w:rsidRDefault="001E0FEC" w:rsidP="001E0FE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1E0FEC" w:rsidRPr="001E0FEC" w:rsidRDefault="001E0FEC" w:rsidP="001E0FE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1E0FEC" w:rsidRPr="001E0FEC" w:rsidRDefault="001E0FEC" w:rsidP="001E0FE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1E0FEC" w:rsidRPr="001E0FEC" w:rsidTr="001E0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Слесарь-ремонтник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начальное профессиональное, среднее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подтверждение разряда (диплом, свидетельство, запись в трудовой книжке),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ремонт, монтаж, демонтаж технологического оборудования, </w:t>
            </w:r>
            <w:proofErr w:type="spellStart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предремо</w:t>
            </w:r>
            <w:proofErr w:type="gramStart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!г</w:t>
            </w:r>
            <w:proofErr w:type="gramEnd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гная</w:t>
            </w:r>
            <w:proofErr w:type="spellEnd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1E0FEC" w:rsidRPr="001E0FEC" w:rsidRDefault="001E0FEC" w:rsidP="001E0FE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1E0FEC" w:rsidRPr="001E0FEC" w:rsidRDefault="001E0FEC" w:rsidP="001E0FE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1E0FEC" w:rsidRPr="001E0FEC" w:rsidRDefault="001E0FEC" w:rsidP="001E0FE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1E0FEC" w:rsidRPr="001E0FEC" w:rsidRDefault="001E0FEC" w:rsidP="001E0FE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1E0FEC" w:rsidRPr="001E0FEC" w:rsidTr="001E0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Электромонтер по ремонту и</w:t>
            </w:r>
          </w:p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обслуживанию</w:t>
            </w:r>
          </w:p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начальное профессиональное, среднее профессиональное, 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под</w:t>
            </w:r>
            <w:bookmarkStart w:id="0" w:name="_GoBack"/>
            <w:bookmarkEnd w:id="0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тверждение разряда (диплом, свидетельство, запись в трудовой книжке),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ремонт, монтаж, демонтаж электрооборудования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6/36 (три смены); 5/2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1E0FEC" w:rsidRPr="001E0FEC" w:rsidRDefault="001E0FEC" w:rsidP="001E0FE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1E0FEC" w:rsidRPr="001E0FEC" w:rsidRDefault="001E0FEC" w:rsidP="001E0FE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1E0FEC" w:rsidRPr="001E0FEC" w:rsidRDefault="001E0FEC" w:rsidP="001E0FE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1E0FEC" w:rsidRPr="001E0FEC" w:rsidRDefault="001E0FEC" w:rsidP="001E0FE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1E0FEC" w:rsidRPr="001E0FEC" w:rsidTr="001E0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Аппаратчик отжима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2 месяца.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работа на технологическом оборудовании (центрифуга), ведение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gramStart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скользящи й</w:t>
            </w:r>
            <w:proofErr w:type="gramEnd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график по 12 часов); 5/2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1E0FEC" w:rsidRPr="001E0FEC" w:rsidRDefault="001E0FEC" w:rsidP="001E0FEC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1E0FEC" w:rsidRPr="001E0FEC" w:rsidRDefault="001E0FEC" w:rsidP="001E0FEC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1E0FEC" w:rsidRPr="001E0FEC" w:rsidRDefault="001E0FEC" w:rsidP="001E0FEC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1E0FEC" w:rsidRPr="001E0FEC" w:rsidRDefault="001E0FEC" w:rsidP="001E0FEC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1E0FEC" w:rsidRPr="001E0FEC" w:rsidTr="001E0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Аппаратчик промывки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2 месяца.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работа на технологическом оборудовании, </w:t>
            </w:r>
            <w:proofErr w:type="spellStart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загруз</w:t>
            </w:r>
            <w:proofErr w:type="spellEnd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чанов, варка, отбор продукции, ведение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gramStart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скользящи й</w:t>
            </w:r>
            <w:proofErr w:type="gramEnd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график по 12 часов)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1E0FEC" w:rsidRPr="001E0FEC" w:rsidRDefault="001E0FEC" w:rsidP="001E0FEC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1E0FEC" w:rsidRPr="001E0FEC" w:rsidRDefault="001E0FEC" w:rsidP="001E0FEC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1E0FEC" w:rsidRPr="001E0FEC" w:rsidRDefault="001E0FEC" w:rsidP="001E0FEC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1E0FEC" w:rsidRPr="001E0FEC" w:rsidRDefault="001E0FEC" w:rsidP="001E0FEC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1E0FEC" w:rsidRPr="001E0FEC" w:rsidTr="001E0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Аппаратчик стабилизации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2 месяца.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работа на технологическом оборудовании (автоклавы), работа с высокими давлениями, ведение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gramStart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скользящи й</w:t>
            </w:r>
            <w:proofErr w:type="gramEnd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график по 12 часов)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1E0FEC" w:rsidRPr="001E0FEC" w:rsidRDefault="001E0FEC" w:rsidP="001E0FEC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1E0FEC" w:rsidRPr="001E0FEC" w:rsidRDefault="001E0FEC" w:rsidP="001E0FEC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1E0FEC" w:rsidRPr="001E0FEC" w:rsidRDefault="001E0FEC" w:rsidP="001E0FEC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1E0FEC" w:rsidRPr="001E0FEC" w:rsidRDefault="001E0FEC" w:rsidP="001E0FEC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1E0FEC" w:rsidRPr="001E0FEC" w:rsidTr="001E0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t>Размольщик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Обучение </w:t>
            </w:r>
            <w:proofErr w:type="spellStart"/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работа на технологическом оборудовании (мельница), загрузка, выгрузка компонентов, размол, ведение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gramStart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скользящи й</w:t>
            </w:r>
            <w:proofErr w:type="gramEnd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график по 12 часов)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1E0FEC" w:rsidRPr="001E0FEC" w:rsidRDefault="001E0FEC" w:rsidP="001E0FEC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1E0FEC" w:rsidRPr="001E0FEC" w:rsidRDefault="001E0FEC" w:rsidP="001E0FEC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1E0FEC" w:rsidRPr="001E0FEC" w:rsidRDefault="001E0FEC" w:rsidP="001E0FEC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1E0FEC" w:rsidRPr="001E0FEC" w:rsidRDefault="001E0FEC" w:rsidP="001E0FEC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1E0FEC" w:rsidRPr="001E0FEC" w:rsidTr="001E0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>Слесарь-</w:t>
            </w:r>
            <w:proofErr w:type="spellStart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ремонтн</w:t>
            </w:r>
            <w:proofErr w:type="spellEnd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и к (</w:t>
            </w:r>
            <w:proofErr w:type="spellStart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дежуряый</w:t>
            </w:r>
            <w:proofErr w:type="spellEnd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начальное профессиональное, среднее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подтверждение разряда (диплом, свидетельство, запись в трудовой книжке)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ремонт, монтаж, демонтаж технологического оборудования, </w:t>
            </w:r>
            <w:proofErr w:type="spellStart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предремонтная</w:t>
            </w:r>
            <w:proofErr w:type="spellEnd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1E0FEC" w:rsidRPr="001E0FEC" w:rsidRDefault="001E0FEC" w:rsidP="001E0FEC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1E0FEC" w:rsidRPr="001E0FEC" w:rsidRDefault="001E0FEC" w:rsidP="001E0FEC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1E0FEC" w:rsidRPr="001E0FEC" w:rsidRDefault="001E0FEC" w:rsidP="001E0FEC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1E0FEC" w:rsidRPr="001E0FEC" w:rsidRDefault="001E0FEC" w:rsidP="001E0FEC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Т ранено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ртировщи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погрузка, разгрузка, перенос продукции в упаковках весом до 50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29 000 до 58 000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скользящи й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график по 12 часов); 5/2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Аппаратчик приготовления смесей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работа на технологическом оборудовании (лопастной смеситель), загрузка, выгрузка массы, ведение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(три смены)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за работу во вредных условиях труда: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-д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ополнительный отпуск 14дней;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Мастер-стажер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профессиональное КНИГУ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руководство сменой, ведение и контроль технологического процесса, ведение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32 000 до 40 ООО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5/2 (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[ 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за работу во вредных условиях труда: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-д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Прессовщик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работа на технологическом оборудовании (пресса)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(три смены)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Размольщик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работа на технологическом оборудовании (мельница), загрузка, выгрузка сыпучих компонентов, просеивание,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размол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,в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едение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(три смены)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Резчик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специзделий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работа на технологическом оборудовании (роторный станок резки, станок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Разумеева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, станок Са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н-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Гали), нарезка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ООО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(три смены)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>Слесарь-ремонтник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начальное профессиональное, среднее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подтверждение разряда (диплом, свидетельство, запись в трудовой книжке),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ремонт, монтаж, демонтаж технологического оборудования,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предремонтная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(три смены)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Транспортировщик (грузчик)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погрузка, разгрузка, перенос продукции в упаковках весом до 50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29 000 до 58 000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(три смены)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Электромонтер по ремонту и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обслуживанию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начальное профессиональное, среднее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роф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ессиональное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, 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подтверждение разряда (диплом, свидетельство, запись в трудовой книжке),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ремонт, монтаж, демонтаж электрооборудования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5/2;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скользящи й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график по 12 часов)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Аппаратч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ик</w:t>
            </w:r>
            <w:proofErr w:type="spellEnd"/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комплексной 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работа на технологическом оборудовании (шахтная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провялка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5/2;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скользящи й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график по 12 часов)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за работу во вредных условиях труда: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-д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Прессовщик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работа на технологическом оборудовании (пресса)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скользящи й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график по 12 часов)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Резчик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специзделий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работа на технологическом оборудовании (роторный станок резки, станок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Разумеева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, станок Са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н-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Гали), нарезка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(три смены)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Аппаратчик сушки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работа на технологическом оборудовании, загрузка, выгрузка продукта, ведение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скользящи й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график по 12 часов)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>Мастер-стажер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профессиональное КНИГУ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руководство сменой, ведение и контроль технологического процесса, ведение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32 000 до 40 000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за работу во вредных условиях труда: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-д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Т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ранспортировщик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погрузка, разгрузка, перенос продукции в упаковках весом до 50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29 000 до 58 000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скользящи й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график по 12 часов)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Флегматизаторщик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работа на технологическом оборудовании (полировочные барабаны), загрузка, выгрузка продукта, ведение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(три смены по 7 часов)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Аппаратчик комплексной 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работа на технологическом оборудовании, загрузка, выгрузка,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разымка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продукта, ведение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смена); 2/2 (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скользящи й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график по 12 часов)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Мастер-стажер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 профессиональное КНИТУ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руководство сменой, ведение и контроль технологического процесса, ведение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32 000 до 40 000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(I 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за работу во вредных условиях труда: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-д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Просей вальщик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работа на технологическом оборудовании, загрузка, выгрузка,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разымка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продукта, ведение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1 смена)</w:t>
            </w:r>
            <w:proofErr w:type="gramEnd"/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за работу во вредных условиях труда: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-д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Транспортировщик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погрузка, разгрузка, перенос продукции в упаковках весом до 100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29 000 до 58 000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скользящи й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график по 12 часов)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за работу во вредных условиях труда: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-д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ополнительный отпуск 14 дней: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 •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>Транспортировщик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погрузка, разгрузка, перенос продукции в упаковках весом до 100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29 000 до 58 000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(две смены)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Усреднитель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работа на технологическом оборудовании аппарат Тарасова), усреднение (смешивание) продукта, ведение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(две смены)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У среди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ител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ь(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ф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асовка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работа на технологическом оборудовании (аппарат Тарасова), усреднение (смешивание) продукта, фасовка, ведение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(две смены)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за работу во вредных условиях труда: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-д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Сборщик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спец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, изделий (швея)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пошив раскроенных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специзделий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на промышленных швейных машинах в объемах до 1000 шт. в смену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24 000 до 45 000 (сдельная оплата труда)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станс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Мастер смены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 профессиональное КНИТУ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руководство сменой, ведение и контроль технологического процесса, ведение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35 000 до 70 000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дней:</w:t>
            </w:r>
          </w:p>
          <w:p w:rsidR="00DD2F69" w:rsidRPr="00DD2F69" w:rsidRDefault="00DD2F69" w:rsidP="00DD2F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Сборщик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спец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,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сборка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спец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, изделий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 (сдельная 'оплата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труда)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Транспортировщик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специзделий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погрузка, разгрузка, перенос продукции в упаковках весом до 50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29 000 до 58 000 (сдельная оплата труда)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(1 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>Инженер-технолог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 профессиональное КНИТУ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разработка, совершенствование и контроль технологического процесса, ведение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 3 000 до 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за работу во вредных условиях труда: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-д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Паяльщик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пайка изделий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за работу во вредных условиях труда: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-д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Травильщик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травильные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Т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раиспор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гировщик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погрузка, разгрузка, перенос продукции в упаковках весом до 50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29 000 до 58 000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Специалист по планово- предупредительному ремонту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 профессиональное КНИТУ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планирование ремонтных работ,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контроль за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эксплуатацией и ремонтным оборудованием, ведения технической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25 000 до 33 000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(I 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Вальцовщик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вальцовка металла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(1 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Водитель погрузчика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удостоверение водителя погрузчика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управление транспортным средством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>Инженер-технолог 3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 профессиональное КНИТУ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контроль за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ведением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Маляр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2 месяца.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малярные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Наладчик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холод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иоштам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побочного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наладка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холодно штамповочного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Резчик металла на ножницах и прессах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2 месяца.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резка металла на ножницах и прессах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Сварщик на машинах контактной (прессовой) сварки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5 месяцев.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сварочные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Слесарь по сборке металлоконструкций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2 месяца.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сборка металлоконструкций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Транспортировщик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погрузка, разгрузка, перенос продукции в упаковках весом до 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>Штамповщик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4 месяца.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штамповка на прессах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от I -6 месяцев.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ручная дуговая и газовая сварка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Водитель погрузчика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удостоверение водителя погрузчика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I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управление транспортным средством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работа на станке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(1 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И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нжеиер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-тех полог программист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профессиональное КНИГУ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программирование изготовления запчастей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(1 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изготовление деталей на станках ЧПУ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Тракторист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удостоверение тракториста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управление транспортным средством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25 000 до 30 000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С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лесарь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-рем о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нтн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и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начальное профессиональное, среднее профессиональное, 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подтверждение разряда (диплом, свидетельство, запись в трудовой книжке),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ремонт, монтаж, демонтаж технологического оборудования,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предремонтная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Кладовщик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учет товарно-материальных ценностей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29 700 до 35 000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Кладовщик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специзделий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учет товарно-материальных ценностей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32 000 до 42 000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(скользя иди й график по 12 часов)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Маляр строительный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I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малярные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23 000 до 30 000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Слесарь-ремонтник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нач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ал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ьн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ое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роф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ессионал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ьн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ое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, среднее профессиональное, 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подтверждение разряда (диплом, свидетельство, запись в трудовой книжке),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ремонт, монтаж, демонтаж технологического оборудования,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предремонтная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Электросварщик ручной сварки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сварочные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Электромонтер по ремонту и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обслуживанию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начальное профессиональное, среднее профессиональное, 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подтверждение разряда (диплом, свидетельство, запись в трудовой книжке),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ремонт, монтаж, демонтаж электрооборудования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>Сл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есарь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-рем о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нтн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нач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ал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ьное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роф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есси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окал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ьн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ое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, среднее профессиональное,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вьюшее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подтверждение разряда (диплом, свидетельство, запись в трудовой книжке),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ремонт, монтаж, демонтаж технологического оборудования,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предремонтная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Инженер по метрологии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контроль соответствия и правильности применения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28 000 до 33 000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Ведущий специалист по заключению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оформление договоров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спец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, продукцию, формирование, ведение и хранение базы данных по выполненным договорам, анализ заявок от контрагентов, подготовка материалов для рассмотрения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о.м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.л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пш.оа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„</w:t>
            </w: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ab/>
            </w: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ab/>
            </w: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ab/>
            </w: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ab/>
            </w: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ab/>
            </w: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35 000 до 38 000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(1 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C706B7" w:rsidRPr="00C706B7" w:rsidTr="00C70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Электромонтажник по освещению и </w:t>
            </w:r>
            <w:proofErr w:type="gramStart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осветительным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начальное профессиональное, среднее профессиональное,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электромонтажные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25 000 до 32 000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C706B7" w:rsidRPr="00C706B7" w:rsidTr="00C70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Рабочий зеленого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уборка территории, валка и распил деревьев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18 000 до 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C706B7" w:rsidRPr="00C706B7" w:rsidTr="00C70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Начальник бюро по </w:t>
            </w:r>
            <w:proofErr w:type="spellStart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КИПиА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руководство и </w:t>
            </w:r>
            <w:proofErr w:type="gramStart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контроль за</w:t>
            </w:r>
            <w:proofErr w:type="gramEnd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работой бюро </w:t>
            </w:r>
            <w:proofErr w:type="spellStart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КИПиА</w:t>
            </w:r>
            <w:proofErr w:type="spellEnd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, 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36 000 до 43 000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(1 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C706B7" w:rsidRPr="00C706B7" w:rsidTr="00C70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Начальник бюро по подготовке технологических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руководство и контроль за работой бюро по подготовке технологических </w:t>
            </w:r>
            <w:proofErr w:type="spellStart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решений</w:t>
            </w:r>
            <w:proofErr w:type="gramStart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,в</w:t>
            </w:r>
            <w:proofErr w:type="gramEnd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едение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36 000 до 43 000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C706B7" w:rsidRPr="00C706B7" w:rsidTr="00C70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>Ведущий инженер по энергоснабжению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проектирование энергоснабжения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31 000 до 38 000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</w:tbl>
    <w:p w:rsidR="00C706B7" w:rsidRDefault="00C706B7" w:rsidP="00113283"/>
    <w:p w:rsidR="00C706B7" w:rsidRPr="00C706B7" w:rsidRDefault="00C706B7" w:rsidP="00C706B7">
      <w:pPr>
        <w:spacing w:after="0" w:line="240" w:lineRule="auto"/>
        <w:rPr>
          <w:rFonts w:eastAsia="Times New Roman"/>
          <w:color w:val="auto"/>
          <w:lang w:eastAsia="ru-RU"/>
        </w:rPr>
      </w:pPr>
      <w:r w:rsidRPr="00C706B7">
        <w:rPr>
          <w:rFonts w:eastAsia="Times New Roman"/>
          <w:color w:val="000000"/>
          <w:sz w:val="17"/>
          <w:szCs w:val="17"/>
          <w:lang w:eastAsia="ru-RU"/>
        </w:rPr>
        <w:t>Требования, предъявляемые к соискателям: гражданство РФ; отсутствие судимости;</w:t>
      </w:r>
    </w:p>
    <w:p w:rsidR="00C706B7" w:rsidRPr="00C706B7" w:rsidRDefault="00C706B7" w:rsidP="00C706B7">
      <w:pPr>
        <w:spacing w:after="0" w:line="240" w:lineRule="auto"/>
        <w:rPr>
          <w:rFonts w:eastAsia="Times New Roman"/>
          <w:color w:val="auto"/>
          <w:lang w:eastAsia="ru-RU"/>
        </w:rPr>
      </w:pPr>
      <w:r w:rsidRPr="00C706B7">
        <w:rPr>
          <w:rFonts w:eastAsia="Times New Roman"/>
          <w:color w:val="000000"/>
          <w:sz w:val="17"/>
          <w:szCs w:val="17"/>
          <w:lang w:eastAsia="ru-RU"/>
        </w:rPr>
        <w:t>наличие военного билета (приписного свидетельства);</w:t>
      </w:r>
    </w:p>
    <w:p w:rsidR="00C706B7" w:rsidRPr="00C706B7" w:rsidRDefault="00C706B7" w:rsidP="00C706B7">
      <w:pPr>
        <w:spacing w:after="0" w:line="240" w:lineRule="auto"/>
        <w:rPr>
          <w:rFonts w:eastAsia="Times New Roman"/>
          <w:color w:val="auto"/>
          <w:lang w:eastAsia="ru-RU"/>
        </w:rPr>
      </w:pPr>
      <w:proofErr w:type="gramStart"/>
      <w:r w:rsidRPr="00C706B7">
        <w:rPr>
          <w:rFonts w:eastAsia="Times New Roman"/>
          <w:color w:val="000000"/>
          <w:sz w:val="17"/>
          <w:szCs w:val="17"/>
          <w:lang w:eastAsia="ru-RU"/>
        </w:rPr>
        <w:t xml:space="preserve">справка по форме СВЗ ИЛС из МФЦ или из личного кабинета на портале </w:t>
      </w:r>
      <w:proofErr w:type="spellStart"/>
      <w:r w:rsidRPr="00C706B7">
        <w:rPr>
          <w:rFonts w:eastAsia="Times New Roman"/>
          <w:color w:val="000000"/>
          <w:sz w:val="17"/>
          <w:szCs w:val="17"/>
          <w:lang w:eastAsia="ru-RU"/>
        </w:rPr>
        <w:t>госуслуг</w:t>
      </w:r>
      <w:proofErr w:type="spellEnd"/>
      <w:r w:rsidRPr="00C706B7">
        <w:rPr>
          <w:rFonts w:eastAsia="Times New Roman"/>
          <w:color w:val="000000"/>
          <w:sz w:val="17"/>
          <w:szCs w:val="17"/>
          <w:lang w:eastAsia="ru-RU"/>
        </w:rPr>
        <w:t xml:space="preserve"> РФ (для поступающих на работу впервые); наличие флюорографического обследования;</w:t>
      </w:r>
      <w:proofErr w:type="gramEnd"/>
    </w:p>
    <w:p w:rsidR="00C706B7" w:rsidRDefault="00C706B7" w:rsidP="00C706B7">
      <w:r w:rsidRPr="00C706B7">
        <w:rPr>
          <w:rFonts w:eastAsia="Times New Roman"/>
          <w:color w:val="000000"/>
          <w:sz w:val="17"/>
          <w:szCs w:val="17"/>
          <w:lang w:eastAsia="ru-RU"/>
        </w:rPr>
        <w:t xml:space="preserve">наличие </w:t>
      </w:r>
      <w:proofErr w:type="spellStart"/>
      <w:r w:rsidRPr="00C706B7">
        <w:rPr>
          <w:rFonts w:eastAsia="Times New Roman"/>
          <w:color w:val="000000"/>
          <w:sz w:val="17"/>
          <w:szCs w:val="17"/>
          <w:lang w:eastAsia="ru-RU"/>
        </w:rPr>
        <w:t>маммографического</w:t>
      </w:r>
      <w:proofErr w:type="spellEnd"/>
      <w:r w:rsidRPr="00C706B7">
        <w:rPr>
          <w:rFonts w:eastAsia="Times New Roman"/>
          <w:color w:val="000000"/>
          <w:sz w:val="17"/>
          <w:szCs w:val="17"/>
          <w:lang w:eastAsia="ru-RU"/>
        </w:rPr>
        <w:t xml:space="preserve"> обследования (для женщин от 40 лет); справка от нарколога с голограммой; справка от психиатра с голограммой.</w:t>
      </w:r>
    </w:p>
    <w:sectPr w:rsidR="00C706B7" w:rsidSect="001E0FEC">
      <w:pgSz w:w="16834" w:h="11909" w:orient="landscape"/>
      <w:pgMar w:top="851" w:right="391" w:bottom="1440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83"/>
    <w:rsid w:val="000E7221"/>
    <w:rsid w:val="00113283"/>
    <w:rsid w:val="001E0FEC"/>
    <w:rsid w:val="00641FB1"/>
    <w:rsid w:val="00AE71E0"/>
    <w:rsid w:val="00C706B7"/>
    <w:rsid w:val="00DD2F69"/>
    <w:rsid w:val="00E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5</cp:revision>
  <dcterms:created xsi:type="dcterms:W3CDTF">2021-08-02T13:36:00Z</dcterms:created>
  <dcterms:modified xsi:type="dcterms:W3CDTF">2021-08-02T14:10:00Z</dcterms:modified>
</cp:coreProperties>
</file>