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40D" w:rsidRDefault="0040540D">
      <w:r>
        <w:t>Вакансии Казанского порохового завода по состоянию на 5 августа</w:t>
      </w:r>
      <w:bookmarkStart w:id="0" w:name="_GoBack"/>
      <w:bookmarkEnd w:id="0"/>
      <w:r>
        <w:t xml:space="preserve"> 2021 года</w:t>
      </w:r>
    </w:p>
    <w:tbl>
      <w:tblPr>
        <w:tblW w:w="1632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2126"/>
        <w:gridCol w:w="3119"/>
        <w:gridCol w:w="1984"/>
        <w:gridCol w:w="993"/>
        <w:gridCol w:w="4554"/>
      </w:tblGrid>
      <w:tr w:rsidR="001E0FEC" w:rsidRPr="001E0FEC" w:rsidTr="00AE71E0">
        <w:trPr>
          <w:trHeight w:val="7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FEC" w:rsidRPr="001E0FEC" w:rsidRDefault="001E0FEC" w:rsidP="00AE71E0">
            <w:pPr>
              <w:spacing w:after="0" w:line="170" w:lineRule="exact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b/>
                <w:bCs/>
                <w:color w:val="000000"/>
                <w:sz w:val="17"/>
                <w:szCs w:val="17"/>
                <w:lang w:eastAsia="ru-RU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FEC" w:rsidRPr="001E0FEC" w:rsidRDefault="001E0FEC" w:rsidP="00AE71E0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b/>
                <w:bCs/>
                <w:color w:val="000000"/>
                <w:sz w:val="17"/>
                <w:szCs w:val="17"/>
                <w:lang w:eastAsia="ru-RU"/>
              </w:rPr>
              <w:t>Требования к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FEC" w:rsidRPr="001E0FEC" w:rsidRDefault="001E0FEC" w:rsidP="00AE71E0">
            <w:pPr>
              <w:spacing w:after="0" w:line="170" w:lineRule="exact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b/>
                <w:bCs/>
                <w:color w:val="000000"/>
                <w:sz w:val="17"/>
                <w:szCs w:val="17"/>
                <w:lang w:eastAsia="ru-RU"/>
              </w:rPr>
              <w:t>Требования к опыту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FEC" w:rsidRPr="001E0FEC" w:rsidRDefault="001E0FEC" w:rsidP="00AE71E0">
            <w:pPr>
              <w:spacing w:after="0" w:line="170" w:lineRule="exact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b/>
                <w:bCs/>
                <w:color w:val="000000"/>
                <w:sz w:val="17"/>
                <w:szCs w:val="17"/>
                <w:lang w:eastAsia="ru-RU"/>
              </w:rPr>
              <w:t>Функциональные обязанности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FEC" w:rsidRPr="001E0FEC" w:rsidRDefault="001E0FEC" w:rsidP="00AE71E0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1E0FEC">
              <w:rPr>
                <w:rFonts w:eastAsia="Times New Roman"/>
                <w:b/>
                <w:bCs/>
                <w:color w:val="000000"/>
                <w:sz w:val="17"/>
                <w:szCs w:val="17"/>
                <w:lang w:eastAsia="ru-RU"/>
              </w:rPr>
              <w:t>Заработ</w:t>
            </w:r>
            <w:proofErr w:type="spellEnd"/>
            <w:r w:rsidRPr="001E0FEC">
              <w:rPr>
                <w:rFonts w:eastAsia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1E0FEC">
              <w:rPr>
                <w:rFonts w:eastAsia="Times New Roman"/>
                <w:b/>
                <w:bCs/>
                <w:color w:val="000000"/>
                <w:sz w:val="17"/>
                <w:szCs w:val="17"/>
                <w:lang w:eastAsia="ru-RU"/>
              </w:rPr>
              <w:t>на</w:t>
            </w:r>
            <w:proofErr w:type="gramEnd"/>
            <w:r w:rsidRPr="001E0FEC">
              <w:rPr>
                <w:rFonts w:eastAsia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я плата,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FEC" w:rsidRPr="001E0FEC" w:rsidRDefault="001E0FEC" w:rsidP="00AE71E0">
            <w:pPr>
              <w:spacing w:after="0" w:line="170" w:lineRule="exact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b/>
                <w:bCs/>
                <w:color w:val="000000"/>
                <w:sz w:val="17"/>
                <w:szCs w:val="17"/>
                <w:lang w:eastAsia="ru-RU"/>
              </w:rPr>
              <w:t>График</w:t>
            </w:r>
          </w:p>
          <w:p w:rsidR="001E0FEC" w:rsidRPr="001E0FEC" w:rsidRDefault="001E0FEC" w:rsidP="00AE71E0">
            <w:pPr>
              <w:spacing w:after="0" w:line="170" w:lineRule="exact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b/>
                <w:bCs/>
                <w:color w:val="000000"/>
                <w:sz w:val="17"/>
                <w:szCs w:val="17"/>
                <w:lang w:eastAsia="ru-RU"/>
              </w:rPr>
              <w:t>работы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0FEC" w:rsidRPr="001E0FEC" w:rsidRDefault="001E0FEC" w:rsidP="00AE71E0">
            <w:pPr>
              <w:spacing w:after="0" w:line="170" w:lineRule="exact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b/>
                <w:bCs/>
                <w:color w:val="000000"/>
                <w:sz w:val="17"/>
                <w:szCs w:val="17"/>
                <w:lang w:eastAsia="ru-RU"/>
              </w:rPr>
              <w:t>Социальные гарантии</w:t>
            </w:r>
          </w:p>
        </w:tc>
      </w:tr>
      <w:tr w:rsidR="001E0FEC" w:rsidRPr="001E0FEC" w:rsidTr="001E0FEC">
        <w:trPr>
          <w:trHeight w:val="11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FEC" w:rsidRPr="001E0FEC" w:rsidRDefault="001E0FEC" w:rsidP="001E0FEC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Лаборант химического анализа (работающий с </w:t>
            </w:r>
            <w:proofErr w:type="gramStart"/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открытой</w:t>
            </w:r>
            <w:proofErr w:type="gramEnd"/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ртутыо</w:t>
            </w:r>
            <w:proofErr w:type="spellEnd"/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FEC" w:rsidRPr="001E0FEC" w:rsidRDefault="001E0FEC" w:rsidP="001E0FEC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начальное профессиональное, среднее профессиональное, высшее профессиональное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FEC" w:rsidRPr="001E0FEC" w:rsidRDefault="001E0FEC" w:rsidP="001E0FEC">
            <w:pPr>
              <w:spacing w:after="0" w:line="170" w:lineRule="exact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нет.</w:t>
            </w:r>
          </w:p>
          <w:p w:rsidR="001E0FEC" w:rsidRPr="001E0FEC" w:rsidRDefault="001E0FEC" w:rsidP="001E0FEC">
            <w:pPr>
              <w:spacing w:after="0" w:line="170" w:lineRule="exact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Обучение 5 месяцев.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FEC" w:rsidRPr="001E0FEC" w:rsidRDefault="001E0FEC" w:rsidP="001E0FEC">
            <w:pPr>
              <w:spacing w:after="0" w:line="170" w:lineRule="exact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проведение химических анализов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FEC" w:rsidRPr="001E0FEC" w:rsidRDefault="001E0FEC" w:rsidP="001E0FEC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30 000 до 45 000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FEC" w:rsidRPr="001E0FEC" w:rsidRDefault="001E0FEC" w:rsidP="001E0FEC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6/1 (три смены)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E0FEC" w:rsidRPr="001E0FEC" w:rsidRDefault="001E0FEC" w:rsidP="001E0FEC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за работу во вредных условиях труда:</w:t>
            </w:r>
          </w:p>
          <w:p w:rsidR="001E0FEC" w:rsidRPr="001E0FEC" w:rsidRDefault="001E0FEC" w:rsidP="001E0FEC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дополнительный отпуск 14 дней;</w:t>
            </w:r>
          </w:p>
          <w:p w:rsidR="001E0FEC" w:rsidRPr="001E0FEC" w:rsidRDefault="001E0FEC" w:rsidP="001E0FEC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льготный стаж для выхода на пенсию;</w:t>
            </w:r>
          </w:p>
          <w:p w:rsidR="001E0FEC" w:rsidRPr="001E0FEC" w:rsidRDefault="001E0FEC" w:rsidP="001E0FEC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питание;</w:t>
            </w:r>
          </w:p>
          <w:p w:rsidR="001E0FEC" w:rsidRPr="001E0FEC" w:rsidRDefault="001E0FEC" w:rsidP="001E0FEC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обеспечение молоком</w:t>
            </w:r>
          </w:p>
        </w:tc>
      </w:tr>
      <w:tr w:rsidR="001E0FEC" w:rsidRPr="001E0FEC" w:rsidTr="001E0FEC">
        <w:trPr>
          <w:trHeight w:val="11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FEC" w:rsidRPr="001E0FEC" w:rsidRDefault="001E0FEC" w:rsidP="001E0FEC">
            <w:pPr>
              <w:spacing w:after="0" w:line="170" w:lineRule="exact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Слесарь-ремонтник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FEC" w:rsidRPr="001E0FEC" w:rsidRDefault="001E0FEC" w:rsidP="001E0FEC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начальное профессиональное, среднее профессиональное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FEC" w:rsidRPr="001E0FEC" w:rsidRDefault="001E0FEC" w:rsidP="001E0FEC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подтверждение разряда (диплом, свидетельство, запись в трудовой книжке),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FEC" w:rsidRPr="001E0FEC" w:rsidRDefault="001E0FEC" w:rsidP="001E0FEC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ремонт, монтаж, демонтаж технологического оборудования, </w:t>
            </w:r>
            <w:proofErr w:type="spellStart"/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предремо</w:t>
            </w:r>
            <w:proofErr w:type="gramStart"/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!г</w:t>
            </w:r>
            <w:proofErr w:type="gramEnd"/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гная</w:t>
            </w:r>
            <w:proofErr w:type="spellEnd"/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 подготовка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FEC" w:rsidRPr="001E0FEC" w:rsidRDefault="001E0FEC" w:rsidP="001E0FEC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30 000 до 65 000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FEC" w:rsidRPr="001E0FEC" w:rsidRDefault="001E0FEC" w:rsidP="001E0FEC">
            <w:pPr>
              <w:spacing w:after="0" w:line="170" w:lineRule="exact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5/2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E0FEC" w:rsidRPr="001E0FEC" w:rsidRDefault="001E0FEC" w:rsidP="001E0FEC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за работу во вредных условиях труда:</w:t>
            </w:r>
          </w:p>
          <w:p w:rsidR="001E0FEC" w:rsidRPr="001E0FEC" w:rsidRDefault="001E0FEC" w:rsidP="001E0FEC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дополнительный отпуск 14 дней;</w:t>
            </w:r>
          </w:p>
          <w:p w:rsidR="001E0FEC" w:rsidRPr="001E0FEC" w:rsidRDefault="001E0FEC" w:rsidP="001E0FEC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льготный стаж для выхода на пенсию;</w:t>
            </w:r>
          </w:p>
          <w:p w:rsidR="001E0FEC" w:rsidRPr="001E0FEC" w:rsidRDefault="001E0FEC" w:rsidP="001E0FEC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питание;</w:t>
            </w:r>
          </w:p>
          <w:p w:rsidR="001E0FEC" w:rsidRPr="001E0FEC" w:rsidRDefault="001E0FEC" w:rsidP="001E0FEC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обеспечение молоком</w:t>
            </w:r>
          </w:p>
        </w:tc>
      </w:tr>
      <w:tr w:rsidR="001E0FEC" w:rsidRPr="001E0FEC" w:rsidTr="001E0FEC">
        <w:trPr>
          <w:trHeight w:val="11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FEC" w:rsidRPr="001E0FEC" w:rsidRDefault="001E0FEC" w:rsidP="001E0FEC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Электромонтер по ремонту и</w:t>
            </w:r>
          </w:p>
          <w:p w:rsidR="001E0FEC" w:rsidRPr="001E0FEC" w:rsidRDefault="001E0FEC" w:rsidP="001E0FEC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обслуживанию</w:t>
            </w:r>
          </w:p>
          <w:p w:rsidR="001E0FEC" w:rsidRPr="001E0FEC" w:rsidRDefault="001E0FEC" w:rsidP="001E0FEC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электрооборудования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FEC" w:rsidRPr="001E0FEC" w:rsidRDefault="001E0FEC" w:rsidP="001E0FEC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начальное профессиональное, среднее профессиональное, высшее профессиональное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FEC" w:rsidRPr="001E0FEC" w:rsidRDefault="001E0FEC" w:rsidP="001E0FEC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подтверждение разряда (диплом, свидетельство, запись в трудовой книжке),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FEC" w:rsidRPr="001E0FEC" w:rsidRDefault="001E0FEC" w:rsidP="001E0FEC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ремонт, монтаж, демонтаж электрооборудования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FEC" w:rsidRPr="001E0FEC" w:rsidRDefault="001E0FEC" w:rsidP="001E0FEC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30 000 до 65 000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FEC" w:rsidRPr="001E0FEC" w:rsidRDefault="001E0FEC" w:rsidP="001E0FEC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6/36 (три смены); 5/2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0FEC" w:rsidRPr="001E0FEC" w:rsidRDefault="001E0FEC" w:rsidP="001E0FEC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за работу во вредных условиях труда:</w:t>
            </w:r>
          </w:p>
          <w:p w:rsidR="001E0FEC" w:rsidRPr="001E0FEC" w:rsidRDefault="001E0FEC" w:rsidP="001E0FEC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дополнительный отпуск 14 дней;</w:t>
            </w:r>
          </w:p>
          <w:p w:rsidR="001E0FEC" w:rsidRPr="001E0FEC" w:rsidRDefault="001E0FEC" w:rsidP="001E0FEC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льготный стаж для выхода на пенсию;</w:t>
            </w:r>
          </w:p>
          <w:p w:rsidR="001E0FEC" w:rsidRPr="001E0FEC" w:rsidRDefault="001E0FEC" w:rsidP="001E0FEC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питание;</w:t>
            </w:r>
          </w:p>
          <w:p w:rsidR="001E0FEC" w:rsidRPr="001E0FEC" w:rsidRDefault="001E0FEC" w:rsidP="001E0FEC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обеспечение молоком</w:t>
            </w:r>
          </w:p>
        </w:tc>
      </w:tr>
      <w:tr w:rsidR="001E0FEC" w:rsidRPr="001E0FEC" w:rsidTr="001E0FEC">
        <w:trPr>
          <w:trHeight w:val="11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FEC" w:rsidRPr="001E0FEC" w:rsidRDefault="001E0FEC" w:rsidP="001E0FEC">
            <w:pPr>
              <w:spacing w:after="0" w:line="170" w:lineRule="exact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Аппаратчик отжима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FEC" w:rsidRPr="001E0FEC" w:rsidRDefault="001E0FEC" w:rsidP="001E0FEC">
            <w:pPr>
              <w:spacing w:after="0" w:line="170" w:lineRule="exact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FEC" w:rsidRPr="001E0FEC" w:rsidRDefault="001E0FEC" w:rsidP="001E0FEC">
            <w:pPr>
              <w:spacing w:after="0" w:line="170" w:lineRule="exact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нет.</w:t>
            </w:r>
          </w:p>
          <w:p w:rsidR="001E0FEC" w:rsidRPr="001E0FEC" w:rsidRDefault="001E0FEC" w:rsidP="001E0FEC">
            <w:pPr>
              <w:spacing w:after="0" w:line="170" w:lineRule="exact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Обучение 2 месяца.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FEC" w:rsidRPr="001E0FEC" w:rsidRDefault="001E0FEC" w:rsidP="001E0FEC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работа на технологическом оборудовании (центрифуга), ведение технологического процесса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FEC" w:rsidRPr="001E0FEC" w:rsidRDefault="001E0FEC" w:rsidP="001E0FEC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30 000 до 39 000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FEC" w:rsidRPr="001E0FEC" w:rsidRDefault="001E0FEC" w:rsidP="001E0FEC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2/2</w:t>
            </w:r>
          </w:p>
          <w:p w:rsidR="001E0FEC" w:rsidRPr="001E0FEC" w:rsidRDefault="001E0FEC" w:rsidP="001E0FEC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(</w:t>
            </w:r>
            <w:proofErr w:type="gramStart"/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скользящи й</w:t>
            </w:r>
            <w:proofErr w:type="gramEnd"/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 график по 12 часов); 5/2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0FEC" w:rsidRPr="001E0FEC" w:rsidRDefault="001E0FEC" w:rsidP="001E0FEC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за работу во вредных условиях труда:</w:t>
            </w:r>
          </w:p>
          <w:p w:rsidR="001E0FEC" w:rsidRPr="001E0FEC" w:rsidRDefault="001E0FEC" w:rsidP="001E0FEC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дополнительный отпуск 14 дней;</w:t>
            </w:r>
          </w:p>
          <w:p w:rsidR="001E0FEC" w:rsidRPr="001E0FEC" w:rsidRDefault="001E0FEC" w:rsidP="001E0FEC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льготный стаж для выхода на пенсию;</w:t>
            </w:r>
          </w:p>
          <w:p w:rsidR="001E0FEC" w:rsidRPr="001E0FEC" w:rsidRDefault="001E0FEC" w:rsidP="001E0FEC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питание;</w:t>
            </w:r>
          </w:p>
          <w:p w:rsidR="001E0FEC" w:rsidRPr="001E0FEC" w:rsidRDefault="001E0FEC" w:rsidP="001E0FEC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обеспечение молоком</w:t>
            </w:r>
          </w:p>
        </w:tc>
      </w:tr>
      <w:tr w:rsidR="001E0FEC" w:rsidRPr="001E0FEC" w:rsidTr="001E0FEC">
        <w:trPr>
          <w:trHeight w:val="11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FEC" w:rsidRPr="001E0FEC" w:rsidRDefault="001E0FEC" w:rsidP="001E0FEC">
            <w:pPr>
              <w:spacing w:after="0" w:line="170" w:lineRule="exact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Аппаратчик промывки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FEC" w:rsidRPr="001E0FEC" w:rsidRDefault="001E0FEC" w:rsidP="001E0FEC">
            <w:pPr>
              <w:spacing w:after="0" w:line="170" w:lineRule="exact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FEC" w:rsidRPr="001E0FEC" w:rsidRDefault="001E0FEC" w:rsidP="001E0FEC">
            <w:pPr>
              <w:spacing w:after="0" w:line="170" w:lineRule="exact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нет.</w:t>
            </w:r>
          </w:p>
          <w:p w:rsidR="001E0FEC" w:rsidRPr="001E0FEC" w:rsidRDefault="001E0FEC" w:rsidP="001E0FEC">
            <w:pPr>
              <w:spacing w:after="0" w:line="170" w:lineRule="exact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Обучение 2 месяца.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FEC" w:rsidRPr="001E0FEC" w:rsidRDefault="001E0FEC" w:rsidP="001E0FEC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работа на технологическом оборудовании, </w:t>
            </w:r>
            <w:proofErr w:type="spellStart"/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загруз</w:t>
            </w:r>
            <w:proofErr w:type="spellEnd"/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 чанов, варка, отбор продукции, ведение технологического процесса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FEC" w:rsidRPr="001E0FEC" w:rsidRDefault="001E0FEC" w:rsidP="001E0FEC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30 000 до 39 000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FEC" w:rsidRPr="001E0FEC" w:rsidRDefault="001E0FEC" w:rsidP="001E0FEC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2/2</w:t>
            </w:r>
          </w:p>
          <w:p w:rsidR="001E0FEC" w:rsidRPr="001E0FEC" w:rsidRDefault="001E0FEC" w:rsidP="001E0FEC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(</w:t>
            </w:r>
            <w:proofErr w:type="gramStart"/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скользящи й</w:t>
            </w:r>
            <w:proofErr w:type="gramEnd"/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 график по 12 часов)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0FEC" w:rsidRPr="001E0FEC" w:rsidRDefault="001E0FEC" w:rsidP="001E0FEC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за работу во вредных условиях труда:</w:t>
            </w:r>
          </w:p>
          <w:p w:rsidR="001E0FEC" w:rsidRPr="001E0FEC" w:rsidRDefault="001E0FEC" w:rsidP="001E0FEC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дополнительный отпуск 14 дней;</w:t>
            </w:r>
          </w:p>
          <w:p w:rsidR="001E0FEC" w:rsidRPr="001E0FEC" w:rsidRDefault="001E0FEC" w:rsidP="001E0FEC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льготный стаж для выхода на пенсию;</w:t>
            </w:r>
          </w:p>
          <w:p w:rsidR="001E0FEC" w:rsidRPr="001E0FEC" w:rsidRDefault="001E0FEC" w:rsidP="001E0FEC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питание;</w:t>
            </w:r>
          </w:p>
          <w:p w:rsidR="001E0FEC" w:rsidRPr="001E0FEC" w:rsidRDefault="001E0FEC" w:rsidP="001E0FEC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обеспечение молоком</w:t>
            </w:r>
          </w:p>
        </w:tc>
      </w:tr>
      <w:tr w:rsidR="001E0FEC" w:rsidRPr="001E0FEC" w:rsidTr="001E0FEC">
        <w:trPr>
          <w:trHeight w:val="11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FEC" w:rsidRPr="001E0FEC" w:rsidRDefault="001E0FEC" w:rsidP="001E0FEC">
            <w:pPr>
              <w:spacing w:after="0" w:line="170" w:lineRule="exact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Аппаратчик стабилизации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FEC" w:rsidRPr="001E0FEC" w:rsidRDefault="001E0FEC" w:rsidP="001E0FEC">
            <w:pPr>
              <w:spacing w:after="0" w:line="170" w:lineRule="exact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FEC" w:rsidRPr="001E0FEC" w:rsidRDefault="001E0FEC" w:rsidP="001E0FEC">
            <w:pPr>
              <w:spacing w:after="0" w:line="170" w:lineRule="exact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нет.</w:t>
            </w:r>
          </w:p>
          <w:p w:rsidR="001E0FEC" w:rsidRPr="001E0FEC" w:rsidRDefault="001E0FEC" w:rsidP="001E0FEC">
            <w:pPr>
              <w:spacing w:after="0" w:line="170" w:lineRule="exact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Обучение 2 месяца.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FEC" w:rsidRPr="001E0FEC" w:rsidRDefault="001E0FEC" w:rsidP="001E0FEC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работа на технологическом оборудовании (автоклавы), работа с высокими давлениями, ведение технологического процесса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FEC" w:rsidRPr="001E0FEC" w:rsidRDefault="001E0FEC" w:rsidP="001E0FEC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30 000 до 39 000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FEC" w:rsidRPr="001E0FEC" w:rsidRDefault="001E0FEC" w:rsidP="001E0FEC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2/2</w:t>
            </w:r>
          </w:p>
          <w:p w:rsidR="001E0FEC" w:rsidRPr="001E0FEC" w:rsidRDefault="001E0FEC" w:rsidP="001E0FEC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(</w:t>
            </w:r>
            <w:proofErr w:type="gramStart"/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скользящи й</w:t>
            </w:r>
            <w:proofErr w:type="gramEnd"/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 график по 12 часов)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0FEC" w:rsidRPr="001E0FEC" w:rsidRDefault="001E0FEC" w:rsidP="001E0FEC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за работу во вредных условиях труда:</w:t>
            </w:r>
          </w:p>
          <w:p w:rsidR="001E0FEC" w:rsidRPr="001E0FEC" w:rsidRDefault="001E0FEC" w:rsidP="001E0FEC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дополнительный отпуск 14 дней;</w:t>
            </w:r>
          </w:p>
          <w:p w:rsidR="001E0FEC" w:rsidRPr="001E0FEC" w:rsidRDefault="001E0FEC" w:rsidP="001E0FEC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льготный стаж для выхода на пенсию;</w:t>
            </w:r>
          </w:p>
          <w:p w:rsidR="001E0FEC" w:rsidRPr="001E0FEC" w:rsidRDefault="001E0FEC" w:rsidP="001E0FEC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питание;</w:t>
            </w:r>
          </w:p>
          <w:p w:rsidR="001E0FEC" w:rsidRPr="001E0FEC" w:rsidRDefault="001E0FEC" w:rsidP="001E0FEC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обеспечение молоком</w:t>
            </w:r>
          </w:p>
        </w:tc>
      </w:tr>
      <w:tr w:rsidR="001E0FEC" w:rsidRPr="001E0FEC" w:rsidTr="001E0FEC">
        <w:trPr>
          <w:trHeight w:val="11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FEC" w:rsidRPr="001E0FEC" w:rsidRDefault="001E0FEC" w:rsidP="001E0FEC">
            <w:pPr>
              <w:spacing w:after="0" w:line="170" w:lineRule="exact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>Размольщик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FEC" w:rsidRPr="001E0FEC" w:rsidRDefault="001E0FEC" w:rsidP="001E0FEC">
            <w:pPr>
              <w:spacing w:after="0" w:line="170" w:lineRule="exact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FEC" w:rsidRPr="001E0FEC" w:rsidRDefault="001E0FEC" w:rsidP="001E0FEC">
            <w:pPr>
              <w:spacing w:after="0" w:line="170" w:lineRule="exact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нет.</w:t>
            </w:r>
          </w:p>
          <w:p w:rsidR="001E0FEC" w:rsidRPr="001E0FEC" w:rsidRDefault="001E0FEC" w:rsidP="001E0FEC">
            <w:pPr>
              <w:spacing w:after="0" w:line="170" w:lineRule="exact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Обучение </w:t>
            </w:r>
            <w:proofErr w:type="spellStart"/>
            <w:r w:rsidRPr="001E0FEC">
              <w:rPr>
                <w:rFonts w:eastAsia="Times New Roman"/>
                <w:b/>
                <w:bCs/>
                <w:color w:val="000000"/>
                <w:sz w:val="17"/>
                <w:szCs w:val="17"/>
                <w:lang w:val="en-US"/>
              </w:rPr>
              <w:t>i</w:t>
            </w:r>
            <w:proofErr w:type="spellEnd"/>
            <w:r w:rsidRPr="001E0FEC">
              <w:rPr>
                <w:rFonts w:eastAsia="Times New Roman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месяц.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FEC" w:rsidRPr="001E0FEC" w:rsidRDefault="001E0FEC" w:rsidP="001E0FEC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работа на технологическом оборудовании (мельница), загрузка, выгрузка компонентов, размол, ведение технологического процесса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FEC" w:rsidRPr="001E0FEC" w:rsidRDefault="001E0FEC" w:rsidP="001E0FEC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30 000 до 39 000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FEC" w:rsidRPr="001E0FEC" w:rsidRDefault="001E0FEC" w:rsidP="001E0FEC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2/2</w:t>
            </w:r>
          </w:p>
          <w:p w:rsidR="001E0FEC" w:rsidRPr="001E0FEC" w:rsidRDefault="001E0FEC" w:rsidP="001E0FEC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(</w:t>
            </w:r>
            <w:proofErr w:type="gramStart"/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скользящи й</w:t>
            </w:r>
            <w:proofErr w:type="gramEnd"/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 график по 12 часов)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0FEC" w:rsidRPr="001E0FEC" w:rsidRDefault="001E0FEC" w:rsidP="001E0FEC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за работу во вредных условиях труда:</w:t>
            </w:r>
          </w:p>
          <w:p w:rsidR="001E0FEC" w:rsidRPr="001E0FEC" w:rsidRDefault="001E0FEC" w:rsidP="001E0FEC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дополнительный отпуск 14 дней;</w:t>
            </w:r>
          </w:p>
          <w:p w:rsidR="001E0FEC" w:rsidRPr="001E0FEC" w:rsidRDefault="001E0FEC" w:rsidP="001E0FEC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льготный стаж для выхода на пенсию;</w:t>
            </w:r>
          </w:p>
          <w:p w:rsidR="001E0FEC" w:rsidRPr="001E0FEC" w:rsidRDefault="001E0FEC" w:rsidP="001E0FEC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питание;</w:t>
            </w:r>
          </w:p>
          <w:p w:rsidR="001E0FEC" w:rsidRPr="001E0FEC" w:rsidRDefault="001E0FEC" w:rsidP="001E0FEC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обеспечение молоком</w:t>
            </w:r>
          </w:p>
        </w:tc>
      </w:tr>
      <w:tr w:rsidR="001E0FEC" w:rsidRPr="001E0FEC" w:rsidTr="001E0FEC">
        <w:trPr>
          <w:trHeight w:val="1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0FEC" w:rsidRPr="001E0FEC" w:rsidRDefault="001E0FEC" w:rsidP="001E0FEC">
            <w:pPr>
              <w:spacing w:after="0" w:line="170" w:lineRule="exact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Слесарь-</w:t>
            </w:r>
            <w:proofErr w:type="spellStart"/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ремонтн</w:t>
            </w:r>
            <w:proofErr w:type="spellEnd"/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 и к (</w:t>
            </w:r>
            <w:proofErr w:type="spellStart"/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дежуряый</w:t>
            </w:r>
            <w:proofErr w:type="spellEnd"/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0FEC" w:rsidRPr="001E0FEC" w:rsidRDefault="001E0FEC" w:rsidP="001E0FEC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начальное профессиональное, среднее профессиональное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0FEC" w:rsidRPr="001E0FEC" w:rsidRDefault="001E0FEC" w:rsidP="001E0FEC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подтверждение разряда (диплом, свидетельство, запись в трудовой книжке)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0FEC" w:rsidRPr="001E0FEC" w:rsidRDefault="001E0FEC" w:rsidP="001E0FEC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ремонт, монтаж, демонтаж технологического оборудования, </w:t>
            </w:r>
            <w:proofErr w:type="spellStart"/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предремонтная</w:t>
            </w:r>
            <w:proofErr w:type="spellEnd"/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 подготовка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0FEC" w:rsidRPr="001E0FEC" w:rsidRDefault="001E0FEC" w:rsidP="001E0FEC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30 000 до 65 000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0FEC" w:rsidRPr="001E0FEC" w:rsidRDefault="001E0FEC" w:rsidP="001E0FEC">
            <w:pPr>
              <w:spacing w:after="0" w:line="170" w:lineRule="exact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2/2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EC" w:rsidRPr="001E0FEC" w:rsidRDefault="001E0FEC" w:rsidP="001E0FEC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за работу во вредных условиях труда:</w:t>
            </w:r>
          </w:p>
          <w:p w:rsidR="001E0FEC" w:rsidRPr="001E0FEC" w:rsidRDefault="001E0FEC" w:rsidP="001E0FEC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дополнительный отпуск 14 дней;</w:t>
            </w:r>
          </w:p>
          <w:p w:rsidR="001E0FEC" w:rsidRPr="001E0FEC" w:rsidRDefault="001E0FEC" w:rsidP="001E0FEC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льготный стаж для выхода на пенсию;</w:t>
            </w:r>
          </w:p>
          <w:p w:rsidR="001E0FEC" w:rsidRPr="001E0FEC" w:rsidRDefault="001E0FEC" w:rsidP="001E0FEC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питание;</w:t>
            </w:r>
          </w:p>
          <w:p w:rsidR="001E0FEC" w:rsidRPr="001E0FEC" w:rsidRDefault="001E0FEC" w:rsidP="001E0FEC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1E0FE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обеспечение молоком</w:t>
            </w:r>
          </w:p>
        </w:tc>
      </w:tr>
      <w:tr w:rsidR="00DD2F69" w:rsidRPr="00DD2F69" w:rsidTr="00DD2F69">
        <w:trPr>
          <w:trHeight w:val="1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Т ранено </w:t>
            </w:r>
            <w:proofErr w:type="spell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ртировщи</w:t>
            </w:r>
            <w:proofErr w:type="spell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 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погрузка, разгрузка, перенос продукции в упаковках весом до 50 кг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29 000 до 58 000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2/2</w:t>
            </w:r>
          </w:p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(</w:t>
            </w: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скользящи й</w:t>
            </w:r>
            <w:proofErr w:type="gram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 график по 12 часов); 5/2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за работу во вредных условиях труда:</w:t>
            </w:r>
          </w:p>
          <w:p w:rsidR="00DD2F69" w:rsidRPr="00DD2F69" w:rsidRDefault="00DD2F69" w:rsidP="00DD2F69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дополнительный отпуск 14 дней;</w:t>
            </w:r>
          </w:p>
          <w:p w:rsidR="00DD2F69" w:rsidRPr="00DD2F69" w:rsidRDefault="00DD2F69" w:rsidP="00DD2F69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льготный стаж для выхода на пенсию;</w:t>
            </w:r>
          </w:p>
          <w:p w:rsidR="00DD2F69" w:rsidRPr="00DD2F69" w:rsidRDefault="00DD2F69" w:rsidP="00DD2F69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питание;</w:t>
            </w:r>
          </w:p>
          <w:p w:rsidR="00DD2F69" w:rsidRPr="00DD2F69" w:rsidRDefault="00DD2F69" w:rsidP="00DD2F69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обеспечение молоком</w:t>
            </w:r>
          </w:p>
        </w:tc>
      </w:tr>
      <w:tr w:rsidR="00DD2F69" w:rsidRPr="00DD2F69" w:rsidTr="00DD2F69">
        <w:trPr>
          <w:trHeight w:val="1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Аппаратчик приготовления смесей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нет.</w:t>
            </w:r>
          </w:p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Обучение 1 месяц.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работа на технологическом оборудовании (лопастной смеситель), загрузка, выгрузка массы, ведение технологического процесса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30 000 до 39 000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5/2 (три смены)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за работу во вредных условиях труда: </w:t>
            </w: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-д</w:t>
            </w:r>
            <w:proofErr w:type="gram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ополнительный отпуск 14дней;</w:t>
            </w:r>
          </w:p>
          <w:p w:rsidR="00DD2F69" w:rsidRPr="00DD2F69" w:rsidRDefault="00DD2F69" w:rsidP="00DD2F69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льготный стаж для выхода на пенсию;</w:t>
            </w:r>
          </w:p>
          <w:p w:rsidR="00DD2F69" w:rsidRPr="00DD2F69" w:rsidRDefault="00DD2F69" w:rsidP="00DD2F69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питание;</w:t>
            </w:r>
          </w:p>
          <w:p w:rsidR="00DD2F69" w:rsidRPr="00DD2F69" w:rsidRDefault="00DD2F69" w:rsidP="00DD2F69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обеспечение молоком</w:t>
            </w:r>
          </w:p>
        </w:tc>
      </w:tr>
      <w:tr w:rsidR="00DD2F69" w:rsidRPr="00DD2F69" w:rsidTr="00DD2F69">
        <w:trPr>
          <w:trHeight w:val="1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Мастер-стажер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Высшее</w:t>
            </w:r>
            <w:proofErr w:type="gram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 профессиональное КНИГУ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руководство сменой, ведение и контроль технологического процесса, ведение документации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32 000 до 40 ООО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5/2 ( </w:t>
            </w: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[ </w:t>
            </w:r>
            <w:proofErr w:type="gram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смена)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за работу во вредных условиях труда: </w:t>
            </w: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-д</w:t>
            </w:r>
            <w:proofErr w:type="gram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ополнительный отпуск 14 дней;</w:t>
            </w:r>
          </w:p>
          <w:p w:rsidR="00DD2F69" w:rsidRPr="00DD2F69" w:rsidRDefault="00DD2F69" w:rsidP="00DD2F69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льготный стаж для выхода на пенсию;</w:t>
            </w:r>
          </w:p>
          <w:p w:rsidR="00DD2F69" w:rsidRPr="00DD2F69" w:rsidRDefault="00DD2F69" w:rsidP="00DD2F69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питание;</w:t>
            </w:r>
          </w:p>
          <w:p w:rsidR="00DD2F69" w:rsidRPr="00DD2F69" w:rsidRDefault="00DD2F69" w:rsidP="00DD2F69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обеспечение молоком</w:t>
            </w:r>
          </w:p>
        </w:tc>
      </w:tr>
      <w:tr w:rsidR="00DD2F69" w:rsidRPr="00DD2F69" w:rsidTr="00DD2F69">
        <w:trPr>
          <w:trHeight w:val="1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Прессовщик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нет.</w:t>
            </w:r>
          </w:p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Обучение 1 месяц.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работа на технологическом оборудовании (пресса)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30 000 до 39 000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5/2 (три смены)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за работу во вредных условиях труда:</w:t>
            </w:r>
          </w:p>
          <w:p w:rsidR="00DD2F69" w:rsidRPr="00DD2F69" w:rsidRDefault="00DD2F69" w:rsidP="00DD2F69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дополнительный отпуск 14 дней;</w:t>
            </w:r>
          </w:p>
          <w:p w:rsidR="00DD2F69" w:rsidRPr="00DD2F69" w:rsidRDefault="00DD2F69" w:rsidP="00DD2F69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льготный стаж для выхода на пенсию;</w:t>
            </w:r>
          </w:p>
          <w:p w:rsidR="00DD2F69" w:rsidRPr="00DD2F69" w:rsidRDefault="00DD2F69" w:rsidP="00DD2F69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питание;</w:t>
            </w:r>
          </w:p>
          <w:p w:rsidR="00DD2F69" w:rsidRPr="00DD2F69" w:rsidRDefault="00DD2F69" w:rsidP="00DD2F69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обеспечение молоком</w:t>
            </w:r>
          </w:p>
        </w:tc>
      </w:tr>
      <w:tr w:rsidR="00DD2F69" w:rsidRPr="00DD2F69" w:rsidTr="00DD2F69">
        <w:trPr>
          <w:trHeight w:val="1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Размольщик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нет.</w:t>
            </w:r>
          </w:p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Обучение 1 месяц.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работа на технологическом оборудовании (мельница), загрузка, выгрузка сыпучих компонентов, просеивание, </w:t>
            </w:r>
            <w:proofErr w:type="spell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размол</w:t>
            </w: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,в</w:t>
            </w:r>
            <w:proofErr w:type="gram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едение</w:t>
            </w:r>
            <w:proofErr w:type="spell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 технологического процесса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30 000 до 39 000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5/2 (три смены)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за работу во вредных условиях труда:</w:t>
            </w:r>
          </w:p>
          <w:p w:rsidR="00DD2F69" w:rsidRPr="00DD2F69" w:rsidRDefault="00DD2F69" w:rsidP="00DD2F69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дополнительный отпуск 14 дней;</w:t>
            </w:r>
          </w:p>
          <w:p w:rsidR="00DD2F69" w:rsidRPr="00DD2F69" w:rsidRDefault="00DD2F69" w:rsidP="00DD2F69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льготный стаж для выхода на пенсию;</w:t>
            </w:r>
          </w:p>
          <w:p w:rsidR="00DD2F69" w:rsidRPr="00DD2F69" w:rsidRDefault="00DD2F69" w:rsidP="00DD2F69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питание;</w:t>
            </w:r>
          </w:p>
          <w:p w:rsidR="00DD2F69" w:rsidRPr="00DD2F69" w:rsidRDefault="00DD2F69" w:rsidP="00DD2F69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обеспечение молоком</w:t>
            </w:r>
          </w:p>
        </w:tc>
      </w:tr>
      <w:tr w:rsidR="00DD2F69" w:rsidRPr="00DD2F69" w:rsidTr="00DD2F69">
        <w:trPr>
          <w:trHeight w:val="1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lastRenderedPageBreak/>
              <w:t xml:space="preserve">Резчик </w:t>
            </w:r>
            <w:proofErr w:type="spell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специзделий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нет.</w:t>
            </w:r>
          </w:p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Обучение 1 месяц.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работа на технологическом оборудовании (роторный станок резки, станок </w:t>
            </w:r>
            <w:proofErr w:type="spell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Разумеева</w:t>
            </w:r>
            <w:proofErr w:type="spell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, станок Са</w:t>
            </w: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н-</w:t>
            </w:r>
            <w:proofErr w:type="gram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 Гали), нарезка продукции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30 ООО до 39 000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5/2 (три смены)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за работу во вредных условиях труда:</w:t>
            </w:r>
          </w:p>
          <w:p w:rsidR="00DD2F69" w:rsidRPr="00DD2F69" w:rsidRDefault="00DD2F69" w:rsidP="00DD2F69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дополнительный отпуск 14 дней;</w:t>
            </w:r>
          </w:p>
          <w:p w:rsidR="00DD2F69" w:rsidRPr="00DD2F69" w:rsidRDefault="00DD2F69" w:rsidP="00DD2F69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льготный стаж для выхода на пенсию;</w:t>
            </w:r>
          </w:p>
          <w:p w:rsidR="00DD2F69" w:rsidRPr="00DD2F69" w:rsidRDefault="00DD2F69" w:rsidP="00DD2F69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питание;</w:t>
            </w:r>
          </w:p>
          <w:p w:rsidR="00DD2F69" w:rsidRPr="00DD2F69" w:rsidRDefault="00DD2F69" w:rsidP="00DD2F69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обеспечение молоком</w:t>
            </w:r>
          </w:p>
        </w:tc>
      </w:tr>
      <w:tr w:rsidR="00DD2F69" w:rsidRPr="00DD2F69" w:rsidTr="00DD2F69">
        <w:trPr>
          <w:trHeight w:val="1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Слесарь-ремонтник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начальное профессиональное, среднее профессиональное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подтверждение разряда (диплом, свидетельство, запись в трудовой книжке),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ремонт, монтаж, демонтаж технологического оборудования, </w:t>
            </w:r>
            <w:proofErr w:type="spell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предремонтная</w:t>
            </w:r>
            <w:proofErr w:type="spell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 подготовка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30 000 до 65 000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5/2 (три смены)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за работу во вредных условиях труда:</w:t>
            </w:r>
          </w:p>
          <w:p w:rsidR="00DD2F69" w:rsidRPr="00DD2F69" w:rsidRDefault="00DD2F69" w:rsidP="00DD2F69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дополнительный отпуск 14 дней;</w:t>
            </w:r>
          </w:p>
          <w:p w:rsidR="00DD2F69" w:rsidRPr="00DD2F69" w:rsidRDefault="00DD2F69" w:rsidP="00DD2F69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льготный стаж для выхода на пенсию;</w:t>
            </w:r>
          </w:p>
          <w:p w:rsidR="00DD2F69" w:rsidRPr="00DD2F69" w:rsidRDefault="00DD2F69" w:rsidP="00DD2F69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питание;</w:t>
            </w:r>
          </w:p>
          <w:p w:rsidR="00DD2F69" w:rsidRPr="00DD2F69" w:rsidRDefault="00DD2F69" w:rsidP="00DD2F69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обеспечение молоком</w:t>
            </w:r>
          </w:p>
        </w:tc>
      </w:tr>
      <w:tr w:rsidR="00DD2F69" w:rsidRPr="00DD2F69" w:rsidTr="00DD2F69">
        <w:trPr>
          <w:trHeight w:val="1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Транспортировщик (грузчик)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погрузка, разгрузка, перенос продукции в упаковках весом до 50 кг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29 000 до 58 000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5/2 (три смены)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за работу во вредных условиях труда:</w:t>
            </w:r>
          </w:p>
          <w:p w:rsidR="00DD2F69" w:rsidRPr="00DD2F69" w:rsidRDefault="00DD2F69" w:rsidP="00DD2F69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дополнительный отпуск 14 дней;</w:t>
            </w:r>
          </w:p>
          <w:p w:rsidR="00DD2F69" w:rsidRPr="00DD2F69" w:rsidRDefault="00DD2F69" w:rsidP="00DD2F69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льготный стаж для выхода на пенсию;</w:t>
            </w:r>
          </w:p>
          <w:p w:rsidR="00DD2F69" w:rsidRPr="00DD2F69" w:rsidRDefault="00DD2F69" w:rsidP="00DD2F69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питание;</w:t>
            </w:r>
          </w:p>
          <w:p w:rsidR="00DD2F69" w:rsidRPr="00DD2F69" w:rsidRDefault="00DD2F69" w:rsidP="00DD2F69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обеспечение молоком</w:t>
            </w:r>
          </w:p>
        </w:tc>
      </w:tr>
      <w:tr w:rsidR="00DD2F69" w:rsidRPr="00DD2F69" w:rsidTr="00DD2F69">
        <w:trPr>
          <w:trHeight w:val="1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Электромонтер по ремонту и</w:t>
            </w:r>
          </w:p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обслуживанию</w:t>
            </w:r>
          </w:p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электрооборудования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начальное профессиональное, среднее </w:t>
            </w: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л</w:t>
            </w:r>
            <w:proofErr w:type="gram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роф</w:t>
            </w:r>
            <w:proofErr w:type="spell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ессиональное</w:t>
            </w:r>
            <w:proofErr w:type="spell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, высшее профессиональное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подтверждение разряда (диплом, свидетельство, запись в трудовой книжке),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ремонт, монтаж, демонтаж электрооборудования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30 000 до 65 000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5/2;</w:t>
            </w:r>
          </w:p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2/2</w:t>
            </w:r>
          </w:p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(</w:t>
            </w: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скользящи й</w:t>
            </w:r>
            <w:proofErr w:type="gram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 график по 12 часов)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за работу во вредных условиях труда:</w:t>
            </w:r>
          </w:p>
          <w:p w:rsidR="00DD2F69" w:rsidRPr="00DD2F69" w:rsidRDefault="00DD2F69" w:rsidP="00DD2F69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дополнительный отпуск 14 дней;</w:t>
            </w:r>
          </w:p>
          <w:p w:rsidR="00DD2F69" w:rsidRPr="00DD2F69" w:rsidRDefault="00DD2F69" w:rsidP="00DD2F69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льготный стаж для выхода на пенсию;</w:t>
            </w:r>
          </w:p>
          <w:p w:rsidR="00DD2F69" w:rsidRPr="00DD2F69" w:rsidRDefault="00DD2F69" w:rsidP="00DD2F69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питание;</w:t>
            </w:r>
          </w:p>
          <w:p w:rsidR="00DD2F69" w:rsidRPr="00DD2F69" w:rsidRDefault="00DD2F69" w:rsidP="00DD2F69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обеспечение молоком</w:t>
            </w:r>
          </w:p>
        </w:tc>
      </w:tr>
      <w:tr w:rsidR="00DD2F69" w:rsidRPr="00DD2F69" w:rsidTr="00DD2F69">
        <w:trPr>
          <w:trHeight w:val="1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Аппаратч</w:t>
            </w:r>
            <w:proofErr w:type="spell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ик</w:t>
            </w:r>
            <w:proofErr w:type="spellEnd"/>
            <w:proofErr w:type="gram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 комплексной установки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нет.</w:t>
            </w:r>
          </w:p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Обучение 1 месяц.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работа на технологическом оборудовании (шахтная </w:t>
            </w:r>
            <w:proofErr w:type="spell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провялка</w:t>
            </w:r>
            <w:proofErr w:type="spell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30 000 до 39 000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5/2;</w:t>
            </w:r>
          </w:p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2/2</w:t>
            </w:r>
          </w:p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(</w:t>
            </w: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скользящи й</w:t>
            </w:r>
            <w:proofErr w:type="gram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 график по 12 часов)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за работу во вредных условиях труда: </w:t>
            </w: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-д</w:t>
            </w:r>
            <w:proofErr w:type="gram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ополнительный отпуск 14 дней;</w:t>
            </w:r>
          </w:p>
          <w:p w:rsidR="00DD2F69" w:rsidRPr="00DD2F69" w:rsidRDefault="00DD2F69" w:rsidP="00DD2F69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льготный стаж для выхода на пенсию;</w:t>
            </w:r>
          </w:p>
          <w:p w:rsidR="00DD2F69" w:rsidRPr="00DD2F69" w:rsidRDefault="00DD2F69" w:rsidP="00DD2F69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питание;</w:t>
            </w:r>
          </w:p>
          <w:p w:rsidR="00DD2F69" w:rsidRPr="00DD2F69" w:rsidRDefault="00DD2F69" w:rsidP="00DD2F69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обеспечение молоком</w:t>
            </w:r>
          </w:p>
        </w:tc>
      </w:tr>
      <w:tr w:rsidR="00DD2F69" w:rsidRPr="00DD2F69" w:rsidTr="00DD2F69">
        <w:trPr>
          <w:trHeight w:val="1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Прессовщик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нет.</w:t>
            </w:r>
          </w:p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Обучение 1 месяц.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работа на технологическом оборудовании (пресса)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30 000 до 39 000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2/2</w:t>
            </w:r>
          </w:p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(</w:t>
            </w: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скользящи й</w:t>
            </w:r>
            <w:proofErr w:type="gram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 график по 12 часов)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за работу во вредных условиях труда:</w:t>
            </w:r>
          </w:p>
          <w:p w:rsidR="00DD2F69" w:rsidRPr="00DD2F69" w:rsidRDefault="00DD2F69" w:rsidP="00DD2F69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дополнительный отпуск 14 дней;</w:t>
            </w:r>
          </w:p>
          <w:p w:rsidR="00DD2F69" w:rsidRPr="00DD2F69" w:rsidRDefault="00DD2F69" w:rsidP="00DD2F69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льготный стаж для выхода на пенсию;</w:t>
            </w:r>
          </w:p>
          <w:p w:rsidR="00DD2F69" w:rsidRPr="00DD2F69" w:rsidRDefault="00DD2F69" w:rsidP="00DD2F69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питание;</w:t>
            </w:r>
          </w:p>
          <w:p w:rsidR="00DD2F69" w:rsidRPr="00DD2F69" w:rsidRDefault="00DD2F69" w:rsidP="00DD2F69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обеспечение молоком</w:t>
            </w:r>
          </w:p>
        </w:tc>
      </w:tr>
      <w:tr w:rsidR="00DD2F69" w:rsidRPr="00DD2F69" w:rsidTr="00DD2F69">
        <w:trPr>
          <w:trHeight w:val="1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Резчик </w:t>
            </w:r>
            <w:proofErr w:type="spell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специзделий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нет.</w:t>
            </w:r>
          </w:p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Обучение 1 месяц.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работа на технологическом оборудовании (роторный станок резки, станок </w:t>
            </w:r>
            <w:proofErr w:type="spell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Разумеева</w:t>
            </w:r>
            <w:proofErr w:type="spell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, станок Са</w:t>
            </w: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н-</w:t>
            </w:r>
            <w:proofErr w:type="gram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 Гали), нарезка продукции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30 000 до 39 000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5/2 (три смены)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за работу во вредных условиях труда:</w:t>
            </w:r>
          </w:p>
          <w:p w:rsidR="00DD2F69" w:rsidRPr="00DD2F69" w:rsidRDefault="00DD2F69" w:rsidP="00DD2F69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дополнительный отпуск 14 дней;</w:t>
            </w:r>
          </w:p>
          <w:p w:rsidR="00DD2F69" w:rsidRPr="00DD2F69" w:rsidRDefault="00DD2F69" w:rsidP="00DD2F69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льготный стаж для выхода на пенсию;</w:t>
            </w:r>
          </w:p>
          <w:p w:rsidR="00DD2F69" w:rsidRPr="00DD2F69" w:rsidRDefault="00DD2F69" w:rsidP="00DD2F69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питание;</w:t>
            </w:r>
          </w:p>
          <w:p w:rsidR="00DD2F69" w:rsidRPr="00DD2F69" w:rsidRDefault="00DD2F69" w:rsidP="00DD2F69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обеспечение молоком</w:t>
            </w:r>
          </w:p>
        </w:tc>
      </w:tr>
      <w:tr w:rsidR="00DD2F69" w:rsidRPr="00DD2F69" w:rsidTr="00DD2F69">
        <w:trPr>
          <w:trHeight w:val="1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lastRenderedPageBreak/>
              <w:t>Аппаратчик сушки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нет.</w:t>
            </w:r>
          </w:p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Обучение 1 месяц.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работа на технологическом оборудовании, загрузка, выгрузка продукта, ведение технологического процесса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30 000 до 39 000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2/2</w:t>
            </w:r>
          </w:p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(</w:t>
            </w: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скользящи й</w:t>
            </w:r>
            <w:proofErr w:type="gram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 график по 12 часов)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за работу во вредных условиях труда:</w:t>
            </w:r>
          </w:p>
          <w:p w:rsidR="00DD2F69" w:rsidRPr="00DD2F69" w:rsidRDefault="00DD2F69" w:rsidP="00DD2F69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дополнительный отпуск 14 дней;</w:t>
            </w:r>
          </w:p>
          <w:p w:rsidR="00DD2F69" w:rsidRPr="00DD2F69" w:rsidRDefault="00DD2F69" w:rsidP="00DD2F69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льготный стаж для выхода на пенсию;</w:t>
            </w:r>
          </w:p>
          <w:p w:rsidR="00DD2F69" w:rsidRPr="00DD2F69" w:rsidRDefault="00DD2F69" w:rsidP="00DD2F69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питание;</w:t>
            </w:r>
          </w:p>
          <w:p w:rsidR="00DD2F69" w:rsidRPr="00DD2F69" w:rsidRDefault="00DD2F69" w:rsidP="00DD2F69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обеспечение молоком</w:t>
            </w:r>
          </w:p>
        </w:tc>
      </w:tr>
      <w:tr w:rsidR="00DD2F69" w:rsidRPr="00DD2F69" w:rsidTr="00DD2F69">
        <w:trPr>
          <w:trHeight w:val="1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Мастер-стажер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Высшее</w:t>
            </w:r>
            <w:proofErr w:type="gram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 профессиональное КНИГУ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руководство сменой, ведение и контроль технологического процесса, ведение документации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32 000 до 40 000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5/2(1</w:t>
            </w:r>
            <w:proofErr w:type="gramEnd"/>
          </w:p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смена)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за работу во вредных условиях труда: </w:t>
            </w: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-д</w:t>
            </w:r>
            <w:proofErr w:type="gram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ополнительный отпуск 14 дней;</w:t>
            </w:r>
          </w:p>
          <w:p w:rsidR="00DD2F69" w:rsidRPr="00DD2F69" w:rsidRDefault="00DD2F69" w:rsidP="00DD2F69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льготный стаж для выхода на пенсию;</w:t>
            </w:r>
          </w:p>
          <w:p w:rsidR="00DD2F69" w:rsidRPr="00DD2F69" w:rsidRDefault="00DD2F69" w:rsidP="00DD2F69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питание;</w:t>
            </w:r>
          </w:p>
          <w:p w:rsidR="00DD2F69" w:rsidRPr="00DD2F69" w:rsidRDefault="00DD2F69" w:rsidP="00DD2F69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обеспечение молоком</w:t>
            </w:r>
          </w:p>
        </w:tc>
      </w:tr>
      <w:tr w:rsidR="00DD2F69" w:rsidRPr="00DD2F69" w:rsidTr="00DD2F69">
        <w:trPr>
          <w:trHeight w:val="1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Т </w:t>
            </w:r>
            <w:proofErr w:type="spell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ранспортировщик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погрузка, разгрузка, перенос продукции в упаковках весом до 50 кг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29 000 до 58 000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2/2</w:t>
            </w:r>
          </w:p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(</w:t>
            </w: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скользящи й</w:t>
            </w:r>
            <w:proofErr w:type="gram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 график по 12 часов)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за работу во вредных условиях труда:</w:t>
            </w:r>
          </w:p>
          <w:p w:rsidR="00DD2F69" w:rsidRPr="00DD2F69" w:rsidRDefault="00DD2F69" w:rsidP="00DD2F69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дополнительный отпуск 14 дней;</w:t>
            </w:r>
          </w:p>
          <w:p w:rsidR="00DD2F69" w:rsidRPr="00DD2F69" w:rsidRDefault="00DD2F69" w:rsidP="00DD2F69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льготный стаж для выхода на пенсию;</w:t>
            </w:r>
          </w:p>
          <w:p w:rsidR="00DD2F69" w:rsidRPr="00DD2F69" w:rsidRDefault="00DD2F69" w:rsidP="00DD2F69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питание;</w:t>
            </w:r>
          </w:p>
          <w:p w:rsidR="00DD2F69" w:rsidRPr="00DD2F69" w:rsidRDefault="00DD2F69" w:rsidP="00DD2F69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обеспечение молоком</w:t>
            </w:r>
          </w:p>
        </w:tc>
      </w:tr>
      <w:tr w:rsidR="00DD2F69" w:rsidRPr="00DD2F69" w:rsidTr="00DD2F69">
        <w:trPr>
          <w:trHeight w:val="1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Флегматизаторщик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нет.</w:t>
            </w:r>
          </w:p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Обучение 1 месяц.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работа на технологическом оборудовании (полировочные барабаны), загрузка, выгрузка продукта, ведение технологического процесса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30 000 до 39 000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5/2 (три смены по 7 часов)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за работу во вредных условиях труда:</w:t>
            </w:r>
          </w:p>
          <w:p w:rsidR="00DD2F69" w:rsidRPr="00DD2F69" w:rsidRDefault="00DD2F69" w:rsidP="00DD2F69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дополнительный отпуск 14 дней;</w:t>
            </w:r>
          </w:p>
          <w:p w:rsidR="00DD2F69" w:rsidRPr="00DD2F69" w:rsidRDefault="00DD2F69" w:rsidP="00DD2F69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льготный стаж для выхода на пенсию;</w:t>
            </w:r>
          </w:p>
          <w:p w:rsidR="00DD2F69" w:rsidRPr="00DD2F69" w:rsidRDefault="00DD2F69" w:rsidP="00DD2F69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питание;</w:t>
            </w:r>
          </w:p>
          <w:p w:rsidR="00DD2F69" w:rsidRPr="00DD2F69" w:rsidRDefault="00DD2F69" w:rsidP="00DD2F69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обеспечение молоком</w:t>
            </w:r>
          </w:p>
        </w:tc>
      </w:tr>
      <w:tr w:rsidR="00DD2F69" w:rsidRPr="00DD2F69" w:rsidTr="00DD2F69">
        <w:trPr>
          <w:trHeight w:val="1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Аппаратчик комплексной установки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нет.</w:t>
            </w:r>
          </w:p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Обучение 1 месяц.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работа на технологическом оборудовании, загрузка, выгрузка, </w:t>
            </w:r>
            <w:proofErr w:type="spell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разымка</w:t>
            </w:r>
            <w:proofErr w:type="spell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 продукта, ведение технологического процесса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30 000 до 39 000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5/2(1</w:t>
            </w:r>
            <w:proofErr w:type="gramEnd"/>
          </w:p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смена); 2/2 (</w:t>
            </w: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скользящи й</w:t>
            </w:r>
            <w:proofErr w:type="gram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 график по 12 часов)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за работу во вредных условиях труда:</w:t>
            </w:r>
          </w:p>
          <w:p w:rsidR="00DD2F69" w:rsidRPr="00DD2F69" w:rsidRDefault="00DD2F69" w:rsidP="00DD2F69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дополнительный отпуск 14 дней;</w:t>
            </w:r>
          </w:p>
          <w:p w:rsidR="00DD2F69" w:rsidRPr="00DD2F69" w:rsidRDefault="00DD2F69" w:rsidP="00DD2F69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льготный стаж для выхода на пенсию;</w:t>
            </w:r>
          </w:p>
          <w:p w:rsidR="00DD2F69" w:rsidRPr="00DD2F69" w:rsidRDefault="00DD2F69" w:rsidP="00DD2F69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питание;</w:t>
            </w:r>
          </w:p>
          <w:p w:rsidR="00DD2F69" w:rsidRPr="00DD2F69" w:rsidRDefault="00DD2F69" w:rsidP="00DD2F69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обеспечение молоком</w:t>
            </w:r>
          </w:p>
        </w:tc>
      </w:tr>
      <w:tr w:rsidR="00DD2F69" w:rsidRPr="00DD2F69" w:rsidTr="00DD2F69">
        <w:trPr>
          <w:trHeight w:val="1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Мастер-стажер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Высшее профессиональное КНИТУ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руководство сменой, ведение и контроль технологического процесса, ведение документации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32 000 до 40 000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5/2 (I смена)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за работу во вредных условиях труда: </w:t>
            </w: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-д</w:t>
            </w:r>
            <w:proofErr w:type="gram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ополнительный отпуск 14 дней;</w:t>
            </w:r>
          </w:p>
          <w:p w:rsidR="00DD2F69" w:rsidRPr="00DD2F69" w:rsidRDefault="00DD2F69" w:rsidP="00DD2F69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льготный стаж для выхода на пенсию;</w:t>
            </w:r>
          </w:p>
          <w:p w:rsidR="00DD2F69" w:rsidRPr="00DD2F69" w:rsidRDefault="00DD2F69" w:rsidP="00DD2F69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питание;</w:t>
            </w:r>
          </w:p>
          <w:p w:rsidR="00DD2F69" w:rsidRPr="00DD2F69" w:rsidRDefault="00DD2F69" w:rsidP="00DD2F69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обеспечение молоком</w:t>
            </w:r>
          </w:p>
        </w:tc>
      </w:tr>
      <w:tr w:rsidR="00DD2F69" w:rsidRPr="00DD2F69" w:rsidTr="00DD2F69">
        <w:trPr>
          <w:trHeight w:val="1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Просей вальщик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нет.</w:t>
            </w:r>
          </w:p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Обучение 1 месяц.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работа на технологическом оборудовании, загрузка, выгрузка, </w:t>
            </w:r>
            <w:proofErr w:type="spell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разымка</w:t>
            </w:r>
            <w:proofErr w:type="spell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 продукта, ведение технологического процесса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30 000 до 39 000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5/2 1 смена)</w:t>
            </w:r>
            <w:proofErr w:type="gramEnd"/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за работу во вредных условиях труда: </w:t>
            </w: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-д</w:t>
            </w:r>
            <w:proofErr w:type="gram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ополнительный отпуск 14 дней;</w:t>
            </w:r>
          </w:p>
          <w:p w:rsidR="00DD2F69" w:rsidRPr="00DD2F69" w:rsidRDefault="00DD2F69" w:rsidP="00DD2F69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льготный стаж для выхода на пенсию;</w:t>
            </w:r>
          </w:p>
          <w:p w:rsidR="00DD2F69" w:rsidRPr="00DD2F69" w:rsidRDefault="00DD2F69" w:rsidP="00DD2F69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питание;</w:t>
            </w:r>
          </w:p>
          <w:p w:rsidR="00DD2F69" w:rsidRPr="00DD2F69" w:rsidRDefault="00DD2F69" w:rsidP="00DD2F69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обеспечение молоком</w:t>
            </w:r>
          </w:p>
        </w:tc>
      </w:tr>
      <w:tr w:rsidR="00DD2F69" w:rsidRPr="00DD2F69" w:rsidTr="00DD2F69">
        <w:trPr>
          <w:trHeight w:val="1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lastRenderedPageBreak/>
              <w:t>Транспортировщик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погрузка, разгрузка, перенос продукции в упаковках весом до 100 кг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29 000 до 58 000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2/2</w:t>
            </w:r>
          </w:p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(</w:t>
            </w: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скользящи й</w:t>
            </w:r>
            <w:proofErr w:type="gram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 график по 12 часов)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за работу во вредных условиях труда: </w:t>
            </w: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-д</w:t>
            </w:r>
            <w:proofErr w:type="gram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ополнительный отпуск 14 дней:</w:t>
            </w:r>
          </w:p>
          <w:p w:rsidR="00DD2F69" w:rsidRPr="00DD2F69" w:rsidRDefault="00DD2F69" w:rsidP="00DD2F69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льготный стаж для выхода на пенсию;</w:t>
            </w:r>
          </w:p>
          <w:p w:rsidR="00DD2F69" w:rsidRPr="00DD2F69" w:rsidRDefault="00DD2F69" w:rsidP="00DD2F69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питание; •</w:t>
            </w:r>
          </w:p>
          <w:p w:rsidR="00DD2F69" w:rsidRPr="00DD2F69" w:rsidRDefault="00DD2F69" w:rsidP="00DD2F69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обеспечение молоком</w:t>
            </w:r>
          </w:p>
        </w:tc>
      </w:tr>
      <w:tr w:rsidR="00DD2F69" w:rsidRPr="00DD2F69" w:rsidTr="00DD2F69">
        <w:trPr>
          <w:trHeight w:val="1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Транспортировщик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погрузка, разгрузка, перенос продукции в упаковках весом до 100 кг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29 000 до 58 000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5/2 (две смены)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за работу во вредных условиях труда:</w:t>
            </w:r>
          </w:p>
          <w:p w:rsidR="00DD2F69" w:rsidRPr="00DD2F69" w:rsidRDefault="00DD2F69" w:rsidP="00DD2F69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дополнительный отпуск 14 дней;</w:t>
            </w:r>
          </w:p>
          <w:p w:rsidR="00DD2F69" w:rsidRPr="00DD2F69" w:rsidRDefault="00DD2F69" w:rsidP="00DD2F69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льготный стаж для выхода на пенсию;</w:t>
            </w:r>
          </w:p>
          <w:p w:rsidR="00DD2F69" w:rsidRPr="00DD2F69" w:rsidRDefault="00DD2F69" w:rsidP="00DD2F69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питание;</w:t>
            </w:r>
          </w:p>
          <w:p w:rsidR="00DD2F69" w:rsidRPr="00DD2F69" w:rsidRDefault="00DD2F69" w:rsidP="00DD2F69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обеспечение молоком</w:t>
            </w:r>
          </w:p>
        </w:tc>
      </w:tr>
      <w:tr w:rsidR="00DD2F69" w:rsidRPr="00DD2F69" w:rsidTr="00DD2F69">
        <w:trPr>
          <w:trHeight w:val="1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Усреднитель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нет.</w:t>
            </w:r>
          </w:p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Обучение 1 месяц.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работа на технологическом оборудовании аппарат Тарасова), усреднение (смешивание) продукта, ведение технологического процесса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30 000 до 39 000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5/2 (две смены)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за работу во вредных условиях труда:</w:t>
            </w:r>
          </w:p>
          <w:p w:rsidR="00DD2F69" w:rsidRPr="00DD2F69" w:rsidRDefault="00DD2F69" w:rsidP="00DD2F69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дополнительный отпуск 14 дней;</w:t>
            </w:r>
          </w:p>
          <w:p w:rsidR="00DD2F69" w:rsidRPr="00DD2F69" w:rsidRDefault="00DD2F69" w:rsidP="00DD2F69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льготный стаж для выхода на пенсию;</w:t>
            </w:r>
          </w:p>
          <w:p w:rsidR="00DD2F69" w:rsidRPr="00DD2F69" w:rsidRDefault="00DD2F69" w:rsidP="00DD2F69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питание;</w:t>
            </w:r>
          </w:p>
          <w:p w:rsidR="00DD2F69" w:rsidRPr="00DD2F69" w:rsidRDefault="00DD2F69" w:rsidP="00DD2F69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обеспечение молоком</w:t>
            </w:r>
          </w:p>
        </w:tc>
      </w:tr>
      <w:tr w:rsidR="00DD2F69" w:rsidRPr="00DD2F69" w:rsidTr="00DD2F69">
        <w:trPr>
          <w:trHeight w:val="1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У среди </w:t>
            </w:r>
            <w:proofErr w:type="spell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ител</w:t>
            </w:r>
            <w:proofErr w:type="spell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ь(</w:t>
            </w:r>
            <w:proofErr w:type="gram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ф </w:t>
            </w:r>
            <w:proofErr w:type="spell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асовка</w:t>
            </w:r>
            <w:proofErr w:type="spell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нет.</w:t>
            </w:r>
          </w:p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Обучение 1 месяц.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работа на технологическом оборудовании (аппарат Тарасова), усреднение (смешивание) продукта, фасовка, ведение технологического процесса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30 000 до 39 000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5/2 (две смены)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за работу во вредных условиях труда: </w:t>
            </w: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-д</w:t>
            </w:r>
            <w:proofErr w:type="gram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ополнительный отпуск 14 дней;</w:t>
            </w:r>
          </w:p>
          <w:p w:rsidR="00DD2F69" w:rsidRPr="00DD2F69" w:rsidRDefault="00DD2F69" w:rsidP="00DD2F69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льготный стаж для выхода на пенсию;</w:t>
            </w:r>
          </w:p>
          <w:p w:rsidR="00DD2F69" w:rsidRPr="00DD2F69" w:rsidRDefault="00DD2F69" w:rsidP="00DD2F69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питание;</w:t>
            </w:r>
          </w:p>
          <w:p w:rsidR="00DD2F69" w:rsidRPr="00DD2F69" w:rsidRDefault="00DD2F69" w:rsidP="00DD2F69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обеспечение молоком</w:t>
            </w:r>
          </w:p>
        </w:tc>
      </w:tr>
      <w:tr w:rsidR="00DD2F69" w:rsidRPr="00DD2F69" w:rsidTr="00DD2F69">
        <w:trPr>
          <w:trHeight w:val="1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Сборщик </w:t>
            </w: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спец</w:t>
            </w:r>
            <w:proofErr w:type="gram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, изделий (швея)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1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пошив раскроенных </w:t>
            </w:r>
            <w:proofErr w:type="spell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специзделий</w:t>
            </w:r>
            <w:proofErr w:type="spell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 на промышленных швейных машинах в объемах до 1000 шт. в смену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24 000 до 45 000 (сдельная оплата труда)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5/2(1</w:t>
            </w:r>
            <w:proofErr w:type="gramEnd"/>
          </w:p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смена)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за работу во вредных условиях труда:</w:t>
            </w:r>
          </w:p>
          <w:p w:rsidR="00DD2F69" w:rsidRPr="00DD2F69" w:rsidRDefault="00DD2F69" w:rsidP="00DD2F69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дополнительный отпуск 14 дней;</w:t>
            </w:r>
          </w:p>
          <w:p w:rsidR="00DD2F69" w:rsidRPr="00DD2F69" w:rsidRDefault="00DD2F69" w:rsidP="00DD2F69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льготный станс для выхода на пенсию;</w:t>
            </w:r>
          </w:p>
          <w:p w:rsidR="00DD2F69" w:rsidRPr="00DD2F69" w:rsidRDefault="00DD2F69" w:rsidP="00DD2F69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питание;</w:t>
            </w:r>
          </w:p>
          <w:p w:rsidR="00DD2F69" w:rsidRPr="00DD2F69" w:rsidRDefault="00DD2F69" w:rsidP="00DD2F69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обеспечение молоком</w:t>
            </w:r>
          </w:p>
        </w:tc>
      </w:tr>
      <w:tr w:rsidR="00DD2F69" w:rsidRPr="00DD2F69" w:rsidTr="00DD2F69">
        <w:trPr>
          <w:trHeight w:val="1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Мастер смены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Высшее профессиональное КНИТУ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руководство сменой, ведение и контроль технологического процесса, ведение документации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35 000 до 70 000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5/2(1</w:t>
            </w:r>
            <w:proofErr w:type="gramEnd"/>
          </w:p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смена)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за работу во вредных условиях труда:</w:t>
            </w:r>
          </w:p>
          <w:p w:rsidR="00DD2F69" w:rsidRPr="00DD2F69" w:rsidRDefault="00DD2F69" w:rsidP="00DD2F69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дополнительный отпуск 14 дней:</w:t>
            </w:r>
          </w:p>
          <w:p w:rsidR="00DD2F69" w:rsidRPr="00DD2F69" w:rsidRDefault="00DD2F69" w:rsidP="00DD2F69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льготный стаж для выхода на пенсию;</w:t>
            </w:r>
          </w:p>
          <w:p w:rsidR="00DD2F69" w:rsidRPr="00DD2F69" w:rsidRDefault="00DD2F69" w:rsidP="00DD2F69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питание;</w:t>
            </w:r>
          </w:p>
          <w:p w:rsidR="00DD2F69" w:rsidRPr="00DD2F69" w:rsidRDefault="00DD2F69" w:rsidP="00DD2F69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обеспечение молоком</w:t>
            </w:r>
          </w:p>
        </w:tc>
      </w:tr>
      <w:tr w:rsidR="00DD2F69" w:rsidRPr="00DD2F69" w:rsidTr="00DD2F69">
        <w:trPr>
          <w:trHeight w:val="1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Сборщик </w:t>
            </w: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спец</w:t>
            </w:r>
            <w:proofErr w:type="gram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, изделий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сборка </w:t>
            </w: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спец</w:t>
            </w:r>
            <w:proofErr w:type="gram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, изделий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30 000 до 39 000 (сдельная 'оплата</w:t>
            </w: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 .</w:t>
            </w:r>
            <w:proofErr w:type="gram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труда)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5/2(1</w:t>
            </w:r>
            <w:proofErr w:type="gramEnd"/>
          </w:p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смена)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за работу во вредных условиях труда:</w:t>
            </w:r>
          </w:p>
          <w:p w:rsidR="00DD2F69" w:rsidRPr="00DD2F69" w:rsidRDefault="00DD2F69" w:rsidP="00DD2F69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дополнительный отпуск 14 дней;</w:t>
            </w:r>
          </w:p>
          <w:p w:rsidR="00DD2F69" w:rsidRPr="00DD2F69" w:rsidRDefault="00DD2F69" w:rsidP="00DD2F69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льготный стаж для выхода на пенсию;</w:t>
            </w:r>
          </w:p>
          <w:p w:rsidR="00DD2F69" w:rsidRPr="00DD2F69" w:rsidRDefault="00DD2F69" w:rsidP="00DD2F69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питание;</w:t>
            </w:r>
          </w:p>
          <w:p w:rsidR="00DD2F69" w:rsidRPr="00DD2F69" w:rsidRDefault="00DD2F69" w:rsidP="00DD2F69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обеспечение молоком</w:t>
            </w:r>
          </w:p>
        </w:tc>
      </w:tr>
      <w:tr w:rsidR="00DD2F69" w:rsidRPr="00DD2F69" w:rsidTr="00DD2F69">
        <w:trPr>
          <w:trHeight w:val="1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lastRenderedPageBreak/>
              <w:t>Транспортировщик</w:t>
            </w:r>
          </w:p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специзделий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погрузка, разгрузка, перенос продукции в упаковках весом до 50 кг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29 000 до 58 000 (сдельная оплата труда)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5/2 (1 смена)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за работу во вредных условиях труда:</w:t>
            </w:r>
          </w:p>
          <w:p w:rsidR="00DD2F69" w:rsidRPr="00DD2F69" w:rsidRDefault="00DD2F69" w:rsidP="00DD2F69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дополнительный отпуск 14 дней;</w:t>
            </w:r>
          </w:p>
          <w:p w:rsidR="00DD2F69" w:rsidRPr="00DD2F69" w:rsidRDefault="00DD2F69" w:rsidP="00DD2F69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льготный стаж для выхода на пенсию;</w:t>
            </w:r>
          </w:p>
          <w:p w:rsidR="00DD2F69" w:rsidRPr="00DD2F69" w:rsidRDefault="00DD2F69" w:rsidP="00DD2F69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питание;</w:t>
            </w:r>
          </w:p>
          <w:p w:rsidR="00DD2F69" w:rsidRPr="00DD2F69" w:rsidRDefault="00DD2F69" w:rsidP="00DD2F69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обеспечение молоком</w:t>
            </w:r>
          </w:p>
        </w:tc>
      </w:tr>
      <w:tr w:rsidR="00DD2F69" w:rsidRPr="00DD2F69" w:rsidTr="00DD2F69">
        <w:trPr>
          <w:trHeight w:val="1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Инженер-технолог 1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Высшее профессиональное КНИТУ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опыт от 1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разработка, совершенствование и контроль технологического процесса, ведение документации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3 3 000 до 45 000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5/2(1</w:t>
            </w:r>
            <w:proofErr w:type="gramEnd"/>
          </w:p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смена)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за работу во вредных условиях труда: </w:t>
            </w: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-д</w:t>
            </w:r>
            <w:proofErr w:type="gram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ополнительный отпуск 14 дней;</w:t>
            </w:r>
          </w:p>
          <w:p w:rsidR="00DD2F69" w:rsidRPr="00DD2F69" w:rsidRDefault="00DD2F69" w:rsidP="00DD2F69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льготный стаж для выхода на пенсию;</w:t>
            </w:r>
          </w:p>
          <w:p w:rsidR="00DD2F69" w:rsidRPr="00DD2F69" w:rsidRDefault="00DD2F69" w:rsidP="00DD2F69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питание;</w:t>
            </w:r>
          </w:p>
          <w:p w:rsidR="00DD2F69" w:rsidRPr="00DD2F69" w:rsidRDefault="00DD2F69" w:rsidP="00DD2F69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обеспечение молоком</w:t>
            </w:r>
          </w:p>
        </w:tc>
      </w:tr>
      <w:tr w:rsidR="00DD2F69" w:rsidRPr="00DD2F69" w:rsidTr="00DD2F69">
        <w:trPr>
          <w:trHeight w:val="1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Паяльщик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пайка изделий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30 000 до 50 000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5/2(1</w:t>
            </w:r>
            <w:proofErr w:type="gramEnd"/>
          </w:p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смена)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за работу во вредных условиях труда: </w:t>
            </w: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-д</w:t>
            </w:r>
            <w:proofErr w:type="gram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ополнительный отпуск 14 дней;</w:t>
            </w:r>
          </w:p>
          <w:p w:rsidR="00DD2F69" w:rsidRPr="00DD2F69" w:rsidRDefault="00DD2F69" w:rsidP="00DD2F69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льготный стаж для выхода на пенсию;</w:t>
            </w:r>
          </w:p>
          <w:p w:rsidR="00DD2F69" w:rsidRPr="00DD2F69" w:rsidRDefault="00DD2F69" w:rsidP="00DD2F69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питание;</w:t>
            </w:r>
          </w:p>
          <w:p w:rsidR="00DD2F69" w:rsidRPr="00DD2F69" w:rsidRDefault="00DD2F69" w:rsidP="00DD2F69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обеспечение молоком</w:t>
            </w:r>
          </w:p>
        </w:tc>
      </w:tr>
      <w:tr w:rsidR="00DD2F69" w:rsidRPr="00DD2F69" w:rsidTr="00DD2F69">
        <w:trPr>
          <w:trHeight w:val="1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Травильщик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травильные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30 000 до 45 000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5/2(1</w:t>
            </w:r>
            <w:proofErr w:type="gramEnd"/>
          </w:p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смена)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за работу во вредных условиях труда:</w:t>
            </w:r>
          </w:p>
          <w:p w:rsidR="00DD2F69" w:rsidRPr="00DD2F69" w:rsidRDefault="00DD2F69" w:rsidP="00DD2F69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дополнительный отпуск 14 дней;</w:t>
            </w:r>
          </w:p>
          <w:p w:rsidR="00DD2F69" w:rsidRPr="00DD2F69" w:rsidRDefault="00DD2F69" w:rsidP="00DD2F69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льготный стаж для выхода на пенсию;</w:t>
            </w:r>
          </w:p>
          <w:p w:rsidR="00DD2F69" w:rsidRPr="00DD2F69" w:rsidRDefault="00DD2F69" w:rsidP="00DD2F69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питание;</w:t>
            </w:r>
          </w:p>
          <w:p w:rsidR="00DD2F69" w:rsidRPr="00DD2F69" w:rsidRDefault="00DD2F69" w:rsidP="00DD2F69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обеспечение молоком</w:t>
            </w:r>
          </w:p>
        </w:tc>
      </w:tr>
      <w:tr w:rsidR="00DD2F69" w:rsidRPr="00DD2F69" w:rsidTr="00DD2F69">
        <w:trPr>
          <w:trHeight w:val="1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Т </w:t>
            </w:r>
            <w:proofErr w:type="spell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раиспор</w:t>
            </w:r>
            <w:proofErr w:type="spell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гировщик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погрузка, разгрузка, перенос продукции в упаковках весом до 50 кг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29 000 до 58 000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5/2(1</w:t>
            </w:r>
            <w:proofErr w:type="gramEnd"/>
          </w:p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смена)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за работу во вредных условиях труда:</w:t>
            </w:r>
          </w:p>
          <w:p w:rsidR="00DD2F69" w:rsidRPr="00DD2F69" w:rsidRDefault="00DD2F69" w:rsidP="00DD2F69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дополнительный отпуск 14 дней;</w:t>
            </w:r>
          </w:p>
          <w:p w:rsidR="00DD2F69" w:rsidRPr="00DD2F69" w:rsidRDefault="00DD2F69" w:rsidP="00DD2F69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льготный стаж для выхода на пенсию;</w:t>
            </w:r>
          </w:p>
          <w:p w:rsidR="00DD2F69" w:rsidRPr="00DD2F69" w:rsidRDefault="00DD2F69" w:rsidP="00DD2F69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питание;</w:t>
            </w:r>
          </w:p>
          <w:p w:rsidR="00DD2F69" w:rsidRPr="00DD2F69" w:rsidRDefault="00DD2F69" w:rsidP="00DD2F69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обеспечение молоком</w:t>
            </w:r>
          </w:p>
        </w:tc>
      </w:tr>
      <w:tr w:rsidR="00DD2F69" w:rsidRPr="00DD2F69" w:rsidTr="00DD2F69">
        <w:trPr>
          <w:trHeight w:val="1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Специалист по планово- предупредительному ремонту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Высшее профессиональное КНИТУ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опыт от 1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планирование ремонтных работ, </w:t>
            </w: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контроль за</w:t>
            </w:r>
            <w:proofErr w:type="gram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 эксплуатацией и ремонтным оборудованием, ведения технической документации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25 000 до 33 000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5/2 (I смена)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</w:t>
            </w:r>
          </w:p>
        </w:tc>
      </w:tr>
      <w:tr w:rsidR="00DD2F69" w:rsidRPr="00DD2F69" w:rsidTr="00DD2F69">
        <w:trPr>
          <w:trHeight w:val="1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Вальцовщик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вальцовка металла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30 000 до 45 000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5/2 (1 смена)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</w:t>
            </w:r>
          </w:p>
        </w:tc>
      </w:tr>
      <w:tr w:rsidR="00DD2F69" w:rsidRPr="00DD2F69" w:rsidTr="00DD2F69">
        <w:trPr>
          <w:trHeight w:val="1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lastRenderedPageBreak/>
              <w:t>Водитель погрузчика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удостоверение водителя погрузчика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управление транспортным средством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30 000 до 35 000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5/2(1</w:t>
            </w:r>
            <w:proofErr w:type="gramEnd"/>
          </w:p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смена)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</w:t>
            </w:r>
          </w:p>
        </w:tc>
      </w:tr>
      <w:tr w:rsidR="00DD2F69" w:rsidRPr="00DD2F69" w:rsidTr="00DD2F69">
        <w:trPr>
          <w:trHeight w:val="1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Инженер-технолог 3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Высшее профессиональное КНИТУ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опыт от 1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контроль за</w:t>
            </w:r>
            <w:proofErr w:type="gram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 ведением технологического процесса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30 000 до 45 000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5/2(1</w:t>
            </w:r>
            <w:proofErr w:type="gramEnd"/>
          </w:p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смена)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</w:t>
            </w:r>
          </w:p>
        </w:tc>
      </w:tr>
      <w:tr w:rsidR="00DD2F69" w:rsidRPr="00DD2F69" w:rsidTr="00DD2F69">
        <w:trPr>
          <w:trHeight w:val="1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Маляр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нет.</w:t>
            </w:r>
          </w:p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Обучение 2 месяца.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малярные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30 000 до 45 000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5/2(1</w:t>
            </w:r>
            <w:proofErr w:type="gramEnd"/>
          </w:p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смена)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</w:t>
            </w:r>
          </w:p>
        </w:tc>
      </w:tr>
      <w:tr w:rsidR="00DD2F69" w:rsidRPr="00DD2F69" w:rsidTr="00DD2F69">
        <w:trPr>
          <w:trHeight w:val="1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Наладчик</w:t>
            </w:r>
          </w:p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холод </w:t>
            </w:r>
            <w:proofErr w:type="spell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иоштам</w:t>
            </w:r>
            <w:proofErr w:type="spell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 побочного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опыт от 1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наладка </w:t>
            </w: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холодно штамповочного</w:t>
            </w:r>
            <w:proofErr w:type="gram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 оборудования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30 000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5/2(1</w:t>
            </w:r>
            <w:proofErr w:type="gramEnd"/>
          </w:p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смена)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</w:t>
            </w:r>
          </w:p>
        </w:tc>
      </w:tr>
      <w:tr w:rsidR="00DD2F69" w:rsidRPr="00DD2F69" w:rsidTr="00DD2F69">
        <w:trPr>
          <w:trHeight w:val="1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Резчик металла на ножницах и прессах</w:t>
            </w: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 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нет.</w:t>
            </w:r>
          </w:p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Обучение 2 месяца.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резка металла на ножницах и прессах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30 000 до 50 000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5/2(1</w:t>
            </w:r>
            <w:proofErr w:type="gramEnd"/>
          </w:p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смена)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</w:t>
            </w:r>
          </w:p>
        </w:tc>
      </w:tr>
      <w:tr w:rsidR="00DD2F69" w:rsidRPr="00DD2F69" w:rsidTr="00DD2F69">
        <w:trPr>
          <w:trHeight w:val="1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Сварщик на машинах контактной (прессовой) сварки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нет.</w:t>
            </w:r>
          </w:p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Обучение 5 месяцев.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сварочные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30 000 до 45 000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5/2(1</w:t>
            </w:r>
            <w:proofErr w:type="gramEnd"/>
          </w:p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смена)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</w:t>
            </w:r>
          </w:p>
        </w:tc>
      </w:tr>
      <w:tr w:rsidR="00DD2F69" w:rsidRPr="00DD2F69" w:rsidTr="00DD2F69">
        <w:trPr>
          <w:trHeight w:val="1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Слесарь по сборке металлоконструкций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нет.</w:t>
            </w:r>
          </w:p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Обучение 2 месяца.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сборка металлоконструкций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30 000 до 45 000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5/2(1</w:t>
            </w:r>
            <w:proofErr w:type="gramEnd"/>
          </w:p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смена)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</w:t>
            </w:r>
          </w:p>
        </w:tc>
      </w:tr>
      <w:tr w:rsidR="00DD2F69" w:rsidRPr="00DD2F69" w:rsidTr="00DD2F69">
        <w:trPr>
          <w:trHeight w:val="1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lastRenderedPageBreak/>
              <w:t>Транспортировщик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погрузка, разгрузка, перенос продукции в упаковках весом до 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25 000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5/2(1</w:t>
            </w:r>
            <w:proofErr w:type="gramEnd"/>
          </w:p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смена)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</w:t>
            </w:r>
          </w:p>
        </w:tc>
      </w:tr>
      <w:tr w:rsidR="00DD2F69" w:rsidRPr="00DD2F69" w:rsidTr="00DD2F69">
        <w:trPr>
          <w:trHeight w:val="1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Штамповщик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нет.</w:t>
            </w:r>
          </w:p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Обучение 4 месяца.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штамповка на прессах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30 000 до 50 000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5/2(1</w:t>
            </w:r>
            <w:proofErr w:type="gramEnd"/>
          </w:p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смена)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</w:t>
            </w:r>
          </w:p>
        </w:tc>
      </w:tr>
      <w:tr w:rsidR="00DD2F69" w:rsidRPr="00DD2F69" w:rsidTr="00DD2F69">
        <w:trPr>
          <w:trHeight w:val="1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нет.</w:t>
            </w:r>
          </w:p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Обучение от I -6 месяцев.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ручная дуговая и газовая сварка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30 000 до 45 000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5/2(1</w:t>
            </w:r>
            <w:proofErr w:type="gramEnd"/>
          </w:p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смена)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</w:t>
            </w:r>
          </w:p>
        </w:tc>
      </w:tr>
      <w:tr w:rsidR="00DD2F69" w:rsidRPr="00DD2F69" w:rsidTr="00DD2F69">
        <w:trPr>
          <w:trHeight w:val="1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Водитель погрузчика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удостоверение водителя погрузчика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опыт от I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управление транспортным средством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30 000 до 35 000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5/2(1</w:t>
            </w:r>
            <w:proofErr w:type="gramEnd"/>
          </w:p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смена)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</w:t>
            </w:r>
          </w:p>
        </w:tc>
      </w:tr>
      <w:tr w:rsidR="00DD2F69" w:rsidRPr="00DD2F69" w:rsidTr="00DD2F69">
        <w:trPr>
          <w:trHeight w:val="1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Заточник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опыт от 1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работа на станке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30 000 до 35 000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5/2 (1 смена)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</w:t>
            </w:r>
          </w:p>
        </w:tc>
      </w:tr>
      <w:tr w:rsidR="00DD2F69" w:rsidRPr="00DD2F69" w:rsidTr="00DD2F69">
        <w:trPr>
          <w:trHeight w:val="1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И </w:t>
            </w:r>
            <w:proofErr w:type="spell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нжеиер</w:t>
            </w:r>
            <w:proofErr w:type="spell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-тех полог программист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Высшее</w:t>
            </w:r>
            <w:proofErr w:type="gram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 профессиональное КНИГУ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опыт от 1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программирование изготовления запчастей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30 000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5/2 (1 смена)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</w:t>
            </w:r>
          </w:p>
        </w:tc>
      </w:tr>
      <w:tr w:rsidR="00DD2F69" w:rsidRPr="00DD2F69" w:rsidTr="00DD2F69">
        <w:trPr>
          <w:trHeight w:val="1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Оператор станков с программным управлением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опыт от 1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изготовление деталей на станках ЧПУ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30 000 до 50 000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5/2(1</w:t>
            </w:r>
            <w:proofErr w:type="gramEnd"/>
          </w:p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смена)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</w:t>
            </w:r>
          </w:p>
        </w:tc>
      </w:tr>
      <w:tr w:rsidR="00DD2F69" w:rsidRPr="00DD2F69" w:rsidTr="00DD2F69">
        <w:trPr>
          <w:trHeight w:val="1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lastRenderedPageBreak/>
              <w:t>Тракторист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удостоверение тракториста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опыт от 1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управление транспортным средством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25 000 до 30 000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5/2(1</w:t>
            </w:r>
            <w:proofErr w:type="gramEnd"/>
          </w:p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смена)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</w:t>
            </w:r>
          </w:p>
        </w:tc>
      </w:tr>
      <w:tr w:rsidR="00DD2F69" w:rsidRPr="00DD2F69" w:rsidTr="00DD2F69">
        <w:trPr>
          <w:trHeight w:val="1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С </w:t>
            </w:r>
            <w:proofErr w:type="spell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лесарь</w:t>
            </w:r>
            <w:proofErr w:type="spell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-рем о </w:t>
            </w:r>
            <w:proofErr w:type="spell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нтн</w:t>
            </w:r>
            <w:proofErr w:type="spell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 и 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начальное профессиональное, среднее профессиональное, высшее профессиональное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подтверждение разряда (диплом, свидетельство, запись в трудовой книжке),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ремонт, монтаж, демонтаж технологического оборудования, </w:t>
            </w:r>
            <w:proofErr w:type="spell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предремонтная</w:t>
            </w:r>
            <w:proofErr w:type="spell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 подготовка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30 000 до 36 000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5/2(1</w:t>
            </w:r>
            <w:proofErr w:type="gramEnd"/>
          </w:p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смена)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</w:t>
            </w:r>
          </w:p>
        </w:tc>
      </w:tr>
      <w:tr w:rsidR="00DD2F69" w:rsidRPr="00DD2F69" w:rsidTr="00DD2F69">
        <w:trPr>
          <w:trHeight w:val="1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Кладовщик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учет товарно-материальных ценностей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29 700 до 35 000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5/2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</w:t>
            </w:r>
          </w:p>
        </w:tc>
      </w:tr>
      <w:tr w:rsidR="00DD2F69" w:rsidRPr="00DD2F69" w:rsidTr="00DD2F69">
        <w:trPr>
          <w:trHeight w:val="1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Кладовщик </w:t>
            </w:r>
            <w:proofErr w:type="spell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специзделий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нет.</w:t>
            </w:r>
          </w:p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Обучение 1 месяц.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учет товарно-материальных ценностей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32 000 до 42 000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2/2</w:t>
            </w:r>
          </w:p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(скользя иди й график по 12 часов)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</w:t>
            </w:r>
          </w:p>
        </w:tc>
      </w:tr>
      <w:tr w:rsidR="00DD2F69" w:rsidRPr="00DD2F69" w:rsidTr="00DD2F69">
        <w:trPr>
          <w:trHeight w:val="1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Маляр строительный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опыт от I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малярные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23 000 до 30 000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5/2(1</w:t>
            </w:r>
            <w:proofErr w:type="gramEnd"/>
          </w:p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смена)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</w:t>
            </w:r>
          </w:p>
        </w:tc>
      </w:tr>
      <w:tr w:rsidR="00DD2F69" w:rsidRPr="00DD2F69" w:rsidTr="00DD2F69">
        <w:trPr>
          <w:trHeight w:val="1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Слесарь-ремонтник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нач</w:t>
            </w:r>
            <w:proofErr w:type="spell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 ал </w:t>
            </w:r>
            <w:proofErr w:type="spell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ьн</w:t>
            </w:r>
            <w:proofErr w:type="spell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ое</w:t>
            </w:r>
            <w:proofErr w:type="spell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роф</w:t>
            </w:r>
            <w:proofErr w:type="spell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ессионал</w:t>
            </w:r>
            <w:proofErr w:type="spell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ьн</w:t>
            </w:r>
            <w:proofErr w:type="spell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ое</w:t>
            </w:r>
            <w:proofErr w:type="spell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, среднее профессиональное, высшее профессиональное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подтверждение разряда (диплом, свидетельство, запись в трудовой книжке),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ремонт, монтаж, демонтаж технологического оборудования, </w:t>
            </w:r>
            <w:proofErr w:type="spell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предремонтная</w:t>
            </w:r>
            <w:proofErr w:type="spell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 подготовка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30 000 до 36 000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5/2(1</w:t>
            </w:r>
            <w:proofErr w:type="gramEnd"/>
          </w:p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смена)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</w:t>
            </w:r>
          </w:p>
        </w:tc>
      </w:tr>
      <w:tr w:rsidR="00DD2F69" w:rsidRPr="00DD2F69" w:rsidTr="00DD2F69">
        <w:trPr>
          <w:trHeight w:val="1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Электросварщик ручной сварки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опыт от 1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сварочные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30 000 до 45 000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5/2(1</w:t>
            </w:r>
            <w:proofErr w:type="gramEnd"/>
          </w:p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смена)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</w:t>
            </w:r>
          </w:p>
        </w:tc>
      </w:tr>
      <w:tr w:rsidR="00DD2F69" w:rsidRPr="00DD2F69" w:rsidTr="00DD2F69">
        <w:trPr>
          <w:trHeight w:val="1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lastRenderedPageBreak/>
              <w:t>Электромонтер по ремонту и</w:t>
            </w:r>
          </w:p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обслуживанию</w:t>
            </w:r>
          </w:p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электрооборудования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начальное профессиональное, среднее профессиональное, высшее профессиональное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подтверждение разряда (диплом, свидетельство, запись в трудовой книжке),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ремонт, монтаж, демонтаж электрооборудования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30 000 до 36 000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5/2(1</w:t>
            </w:r>
            <w:proofErr w:type="gramEnd"/>
          </w:p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смена)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</w:t>
            </w:r>
          </w:p>
        </w:tc>
      </w:tr>
      <w:tr w:rsidR="00DD2F69" w:rsidRPr="00DD2F69" w:rsidTr="00DD2F69">
        <w:trPr>
          <w:trHeight w:val="1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Сл</w:t>
            </w:r>
            <w:proofErr w:type="spell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есарь</w:t>
            </w:r>
            <w:proofErr w:type="spell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-рем о </w:t>
            </w:r>
            <w:proofErr w:type="spell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нтн</w:t>
            </w:r>
            <w:proofErr w:type="spell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ик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нач</w:t>
            </w:r>
            <w:proofErr w:type="spell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 ал </w:t>
            </w:r>
            <w:proofErr w:type="spell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ьное</w:t>
            </w:r>
            <w:proofErr w:type="spell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роф</w:t>
            </w:r>
            <w:proofErr w:type="spell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есси</w:t>
            </w:r>
            <w:proofErr w:type="spell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 окал </w:t>
            </w:r>
            <w:proofErr w:type="spell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ьн</w:t>
            </w:r>
            <w:proofErr w:type="spell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ое</w:t>
            </w:r>
            <w:proofErr w:type="spell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, среднее профессиональное, </w:t>
            </w:r>
            <w:proofErr w:type="spell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вьюшее</w:t>
            </w:r>
            <w:proofErr w:type="spell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 профессиональное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подтверждение разряда (диплом, свидетельство, запись в трудовой книжке),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ремонт, монтаж, демонтаж технологического оборудования, </w:t>
            </w:r>
            <w:proofErr w:type="spell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предремонтная</w:t>
            </w:r>
            <w:proofErr w:type="spell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 подготовка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30 000 до 36 000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5/2(1</w:t>
            </w:r>
            <w:proofErr w:type="gramEnd"/>
          </w:p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смена)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</w:t>
            </w:r>
          </w:p>
        </w:tc>
      </w:tr>
      <w:tr w:rsidR="00DD2F69" w:rsidRPr="00DD2F69" w:rsidTr="00DD2F69">
        <w:trPr>
          <w:trHeight w:val="1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Инженер по метрологии 1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Высшее профессиональное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опыт от 1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контроль соответствия и правильности применения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28 000 до 33 000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5/2(1</w:t>
            </w:r>
            <w:proofErr w:type="gramEnd"/>
          </w:p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смена)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</w:t>
            </w:r>
          </w:p>
        </w:tc>
      </w:tr>
      <w:tr w:rsidR="00DD2F69" w:rsidRPr="00DD2F69" w:rsidTr="00DD2F69">
        <w:trPr>
          <w:trHeight w:val="1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Ведущий специалист по заключению договоров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Высшее профессиональное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опыт от 1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оформление договоров </w:t>
            </w: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на</w:t>
            </w:r>
            <w:proofErr w:type="gram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спец</w:t>
            </w:r>
            <w:proofErr w:type="gram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, продукцию, формирование, ведение и хранение базы данных по выполненным договорам, анализ заявок от контрагентов, подготовка материалов для рассмотрения</w:t>
            </w:r>
          </w:p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о.м</w:t>
            </w:r>
            <w:proofErr w:type="gramStart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.л</w:t>
            </w:r>
            <w:proofErr w:type="gram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пш.оа</w:t>
            </w:r>
            <w:proofErr w:type="spellEnd"/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 „</w:t>
            </w: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ab/>
            </w: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ab/>
            </w: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ab/>
            </w: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ab/>
            </w: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ab/>
            </w: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35 000 до 38 000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5/2 (1 смена)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9" w:rsidRPr="00DD2F69" w:rsidRDefault="00DD2F69" w:rsidP="00DD2F69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D2F6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</w:t>
            </w:r>
          </w:p>
        </w:tc>
      </w:tr>
      <w:tr w:rsidR="00C706B7" w:rsidRPr="00C706B7" w:rsidTr="00C706B7">
        <w:trPr>
          <w:trHeight w:val="1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06B7" w:rsidRPr="00C706B7" w:rsidRDefault="00C706B7" w:rsidP="00C706B7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C706B7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Электромонтажник по освещению и </w:t>
            </w:r>
            <w:proofErr w:type="gramStart"/>
            <w:r w:rsidRPr="00C706B7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осветительным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06B7" w:rsidRPr="00C706B7" w:rsidRDefault="00C706B7" w:rsidP="00C706B7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C706B7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начальное профессиональное, среднее профессиональное,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06B7" w:rsidRPr="00C706B7" w:rsidRDefault="00C706B7" w:rsidP="00C706B7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C706B7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опыт от 1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06B7" w:rsidRPr="00C706B7" w:rsidRDefault="00C706B7" w:rsidP="00C706B7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C706B7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электромонтажные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06B7" w:rsidRPr="00C706B7" w:rsidRDefault="00C706B7" w:rsidP="00C706B7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C706B7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25 000 до 32 000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06B7" w:rsidRPr="00C706B7" w:rsidRDefault="00C706B7" w:rsidP="00C706B7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C706B7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5/2(1</w:t>
            </w:r>
            <w:proofErr w:type="gramEnd"/>
          </w:p>
          <w:p w:rsidR="00C706B7" w:rsidRPr="00C706B7" w:rsidRDefault="00C706B7" w:rsidP="00C706B7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C706B7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смена)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B7" w:rsidRPr="00C706B7" w:rsidRDefault="00C706B7" w:rsidP="00C706B7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C706B7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</w:t>
            </w:r>
          </w:p>
        </w:tc>
      </w:tr>
      <w:tr w:rsidR="00C706B7" w:rsidRPr="00C706B7" w:rsidTr="00C706B7">
        <w:trPr>
          <w:trHeight w:val="1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06B7" w:rsidRPr="00C706B7" w:rsidRDefault="00C706B7" w:rsidP="00C706B7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C706B7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Рабочий зеленого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06B7" w:rsidRPr="00C706B7" w:rsidRDefault="00C706B7" w:rsidP="00C706B7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C706B7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06B7" w:rsidRPr="00C706B7" w:rsidRDefault="00C706B7" w:rsidP="00C706B7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C706B7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06B7" w:rsidRPr="00C706B7" w:rsidRDefault="00C706B7" w:rsidP="00C706B7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C706B7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уборка территории, валка и распил деревьев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06B7" w:rsidRPr="00C706B7" w:rsidRDefault="00C706B7" w:rsidP="00C706B7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C706B7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18 000 до 20 000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06B7" w:rsidRPr="00C706B7" w:rsidRDefault="00C706B7" w:rsidP="00C706B7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C706B7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5/2(1</w:t>
            </w:r>
            <w:proofErr w:type="gramEnd"/>
          </w:p>
          <w:p w:rsidR="00C706B7" w:rsidRPr="00C706B7" w:rsidRDefault="00C706B7" w:rsidP="00C706B7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C706B7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смена)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B7" w:rsidRPr="00C706B7" w:rsidRDefault="00C706B7" w:rsidP="00C706B7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C706B7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</w:t>
            </w:r>
          </w:p>
        </w:tc>
      </w:tr>
      <w:tr w:rsidR="00C706B7" w:rsidRPr="00C706B7" w:rsidTr="00C706B7">
        <w:trPr>
          <w:trHeight w:val="1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06B7" w:rsidRPr="00C706B7" w:rsidRDefault="00C706B7" w:rsidP="00C706B7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C706B7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Начальник бюро по </w:t>
            </w:r>
            <w:proofErr w:type="spellStart"/>
            <w:r w:rsidRPr="00C706B7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КИПиА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06B7" w:rsidRPr="00C706B7" w:rsidRDefault="00C706B7" w:rsidP="00C706B7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C706B7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Высшее профессиональное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06B7" w:rsidRPr="00C706B7" w:rsidRDefault="00C706B7" w:rsidP="00C706B7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C706B7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опыт от 1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06B7" w:rsidRPr="00C706B7" w:rsidRDefault="00C706B7" w:rsidP="00C706B7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C706B7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руководство и </w:t>
            </w:r>
            <w:proofErr w:type="gramStart"/>
            <w:r w:rsidRPr="00C706B7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контроль за</w:t>
            </w:r>
            <w:proofErr w:type="gramEnd"/>
            <w:r w:rsidRPr="00C706B7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 работой бюро </w:t>
            </w:r>
            <w:proofErr w:type="spellStart"/>
            <w:r w:rsidRPr="00C706B7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КИПиА</w:t>
            </w:r>
            <w:proofErr w:type="spellEnd"/>
            <w:r w:rsidRPr="00C706B7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, ведение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06B7" w:rsidRPr="00C706B7" w:rsidRDefault="00C706B7" w:rsidP="00C706B7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C706B7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36 000 до 43 000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06B7" w:rsidRPr="00C706B7" w:rsidRDefault="00C706B7" w:rsidP="00C706B7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C706B7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5/2 (1 смена)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B7" w:rsidRPr="00C706B7" w:rsidRDefault="00C706B7" w:rsidP="00C706B7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C706B7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</w:t>
            </w:r>
          </w:p>
        </w:tc>
      </w:tr>
      <w:tr w:rsidR="00C706B7" w:rsidRPr="00C706B7" w:rsidTr="00C706B7">
        <w:trPr>
          <w:trHeight w:val="1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06B7" w:rsidRPr="00C706B7" w:rsidRDefault="00C706B7" w:rsidP="00C706B7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C706B7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lastRenderedPageBreak/>
              <w:t>Начальник бюро по подготовке технологических решений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06B7" w:rsidRPr="00C706B7" w:rsidRDefault="00C706B7" w:rsidP="00C706B7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C706B7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Высшее профессиональное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06B7" w:rsidRPr="00C706B7" w:rsidRDefault="00C706B7" w:rsidP="00C706B7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C706B7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опыт от 1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06B7" w:rsidRPr="00C706B7" w:rsidRDefault="00C706B7" w:rsidP="00C706B7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C706B7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руководство и контроль за работой бюро по подготовке технологических </w:t>
            </w:r>
            <w:proofErr w:type="spellStart"/>
            <w:r w:rsidRPr="00C706B7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решений</w:t>
            </w:r>
            <w:proofErr w:type="gramStart"/>
            <w:r w:rsidRPr="00C706B7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,в</w:t>
            </w:r>
            <w:proofErr w:type="gramEnd"/>
            <w:r w:rsidRPr="00C706B7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едение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06B7" w:rsidRPr="00C706B7" w:rsidRDefault="00C706B7" w:rsidP="00C706B7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C706B7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36 000 до 43 000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06B7" w:rsidRPr="00C706B7" w:rsidRDefault="00C706B7" w:rsidP="00C706B7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C706B7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5/2(1</w:t>
            </w:r>
            <w:proofErr w:type="gramEnd"/>
          </w:p>
          <w:p w:rsidR="00C706B7" w:rsidRPr="00C706B7" w:rsidRDefault="00C706B7" w:rsidP="00C706B7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C706B7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смена)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B7" w:rsidRPr="00C706B7" w:rsidRDefault="00C706B7" w:rsidP="00C706B7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C706B7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</w:t>
            </w:r>
          </w:p>
        </w:tc>
      </w:tr>
      <w:tr w:rsidR="00C706B7" w:rsidRPr="00C706B7" w:rsidTr="00C706B7">
        <w:trPr>
          <w:trHeight w:val="1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06B7" w:rsidRPr="00C706B7" w:rsidRDefault="00C706B7" w:rsidP="00C706B7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C706B7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Ведущий инженер по энергоснабжению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06B7" w:rsidRPr="00C706B7" w:rsidRDefault="00C706B7" w:rsidP="00C706B7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C706B7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Высшее профессиональное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06B7" w:rsidRPr="00C706B7" w:rsidRDefault="00C706B7" w:rsidP="00C706B7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C706B7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опыт от 1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06B7" w:rsidRPr="00C706B7" w:rsidRDefault="00C706B7" w:rsidP="00C706B7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C706B7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проектирование энергоснабжения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06B7" w:rsidRPr="00C706B7" w:rsidRDefault="00C706B7" w:rsidP="00C706B7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C706B7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от 31 000 до 38 000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06B7" w:rsidRPr="00C706B7" w:rsidRDefault="00C706B7" w:rsidP="00C706B7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C706B7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5/2(1</w:t>
            </w:r>
            <w:proofErr w:type="gramEnd"/>
          </w:p>
          <w:p w:rsidR="00C706B7" w:rsidRPr="00C706B7" w:rsidRDefault="00C706B7" w:rsidP="00C706B7">
            <w:pPr>
              <w:spacing w:after="0" w:line="170" w:lineRule="exact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C706B7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смена)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B7" w:rsidRPr="00C706B7" w:rsidRDefault="00C706B7" w:rsidP="00C706B7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C706B7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бесплатное питание</w:t>
            </w:r>
          </w:p>
        </w:tc>
      </w:tr>
    </w:tbl>
    <w:p w:rsidR="00C706B7" w:rsidRDefault="00C706B7" w:rsidP="00113283"/>
    <w:p w:rsidR="00C706B7" w:rsidRPr="00C706B7" w:rsidRDefault="00C706B7" w:rsidP="00C706B7">
      <w:pPr>
        <w:spacing w:after="0" w:line="240" w:lineRule="auto"/>
        <w:rPr>
          <w:rFonts w:eastAsia="Times New Roman"/>
          <w:color w:val="auto"/>
          <w:lang w:eastAsia="ru-RU"/>
        </w:rPr>
      </w:pPr>
      <w:r w:rsidRPr="00C706B7">
        <w:rPr>
          <w:rFonts w:eastAsia="Times New Roman"/>
          <w:color w:val="000000"/>
          <w:sz w:val="17"/>
          <w:szCs w:val="17"/>
          <w:lang w:eastAsia="ru-RU"/>
        </w:rPr>
        <w:t>Требования, предъявляемые к соискателям: гражданство РФ; отсутствие судимости;</w:t>
      </w:r>
    </w:p>
    <w:p w:rsidR="00C706B7" w:rsidRPr="00C706B7" w:rsidRDefault="00C706B7" w:rsidP="00C706B7">
      <w:pPr>
        <w:spacing w:after="0" w:line="240" w:lineRule="auto"/>
        <w:rPr>
          <w:rFonts w:eastAsia="Times New Roman"/>
          <w:color w:val="auto"/>
          <w:lang w:eastAsia="ru-RU"/>
        </w:rPr>
      </w:pPr>
      <w:r w:rsidRPr="00C706B7">
        <w:rPr>
          <w:rFonts w:eastAsia="Times New Roman"/>
          <w:color w:val="000000"/>
          <w:sz w:val="17"/>
          <w:szCs w:val="17"/>
          <w:lang w:eastAsia="ru-RU"/>
        </w:rPr>
        <w:t>наличие военного билета (приписного свидетельства);</w:t>
      </w:r>
    </w:p>
    <w:p w:rsidR="00C706B7" w:rsidRPr="00C706B7" w:rsidRDefault="00C706B7" w:rsidP="00C706B7">
      <w:pPr>
        <w:spacing w:after="0" w:line="240" w:lineRule="auto"/>
        <w:rPr>
          <w:rFonts w:eastAsia="Times New Roman"/>
          <w:color w:val="auto"/>
          <w:lang w:eastAsia="ru-RU"/>
        </w:rPr>
      </w:pPr>
      <w:proofErr w:type="gramStart"/>
      <w:r w:rsidRPr="00C706B7">
        <w:rPr>
          <w:rFonts w:eastAsia="Times New Roman"/>
          <w:color w:val="000000"/>
          <w:sz w:val="17"/>
          <w:szCs w:val="17"/>
          <w:lang w:eastAsia="ru-RU"/>
        </w:rPr>
        <w:t xml:space="preserve">справка по форме СВЗ ИЛС из МФЦ или из личного кабинета на портале </w:t>
      </w:r>
      <w:proofErr w:type="spellStart"/>
      <w:r w:rsidRPr="00C706B7">
        <w:rPr>
          <w:rFonts w:eastAsia="Times New Roman"/>
          <w:color w:val="000000"/>
          <w:sz w:val="17"/>
          <w:szCs w:val="17"/>
          <w:lang w:eastAsia="ru-RU"/>
        </w:rPr>
        <w:t>госуслуг</w:t>
      </w:r>
      <w:proofErr w:type="spellEnd"/>
      <w:r w:rsidRPr="00C706B7">
        <w:rPr>
          <w:rFonts w:eastAsia="Times New Roman"/>
          <w:color w:val="000000"/>
          <w:sz w:val="17"/>
          <w:szCs w:val="17"/>
          <w:lang w:eastAsia="ru-RU"/>
        </w:rPr>
        <w:t xml:space="preserve"> РФ (для поступающих на работу впервые); наличие флюорографического обследования;</w:t>
      </w:r>
      <w:proofErr w:type="gramEnd"/>
    </w:p>
    <w:p w:rsidR="00C706B7" w:rsidRDefault="00C706B7" w:rsidP="00C706B7">
      <w:r w:rsidRPr="00C706B7">
        <w:rPr>
          <w:rFonts w:eastAsia="Times New Roman"/>
          <w:color w:val="000000"/>
          <w:sz w:val="17"/>
          <w:szCs w:val="17"/>
          <w:lang w:eastAsia="ru-RU"/>
        </w:rPr>
        <w:t xml:space="preserve">наличие </w:t>
      </w:r>
      <w:proofErr w:type="spellStart"/>
      <w:r w:rsidRPr="00C706B7">
        <w:rPr>
          <w:rFonts w:eastAsia="Times New Roman"/>
          <w:color w:val="000000"/>
          <w:sz w:val="17"/>
          <w:szCs w:val="17"/>
          <w:lang w:eastAsia="ru-RU"/>
        </w:rPr>
        <w:t>маммографического</w:t>
      </w:r>
      <w:proofErr w:type="spellEnd"/>
      <w:r w:rsidRPr="00C706B7">
        <w:rPr>
          <w:rFonts w:eastAsia="Times New Roman"/>
          <w:color w:val="000000"/>
          <w:sz w:val="17"/>
          <w:szCs w:val="17"/>
          <w:lang w:eastAsia="ru-RU"/>
        </w:rPr>
        <w:t xml:space="preserve"> обследования (для женщин от 40 лет); справка от нарколога с голограммой; справка от психиатра с голограммой.</w:t>
      </w:r>
    </w:p>
    <w:sectPr w:rsidR="00C706B7" w:rsidSect="001E0FEC">
      <w:pgSz w:w="16834" w:h="11909" w:orient="landscape"/>
      <w:pgMar w:top="851" w:right="391" w:bottom="1440" w:left="85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283"/>
    <w:rsid w:val="000E7221"/>
    <w:rsid w:val="00113283"/>
    <w:rsid w:val="001E0FEC"/>
    <w:rsid w:val="0040540D"/>
    <w:rsid w:val="00641FB1"/>
    <w:rsid w:val="00AE71E0"/>
    <w:rsid w:val="00C706B7"/>
    <w:rsid w:val="00DD2F69"/>
    <w:rsid w:val="00EC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262626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262626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2875</Words>
  <Characters>16389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6</cp:revision>
  <dcterms:created xsi:type="dcterms:W3CDTF">2021-08-02T13:36:00Z</dcterms:created>
  <dcterms:modified xsi:type="dcterms:W3CDTF">2021-08-05T07:27:00Z</dcterms:modified>
</cp:coreProperties>
</file>